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ae5a" w14:textId="b48a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Экибастуза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24 декабря 2015 года № 369/45. Зарегистрировано Департаментом юстиции Павлодарской области 29 декабря 2015 года № 4868. Утратило силу решением маслихата города Экибастуза Павлодарской области от 17 марта 2017 года № 114/15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114/15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(ХLVІ сессия, V созыв) от 10 декабря 2015 года № 394/46 "Об областном бюджете на 2016 - 2018 годы" и в целях определения централизованного денежного фонда города, источников его формирования и расходов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бюджет города Экибастуза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15 655 207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12 394 366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355 575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– 111 739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2 793 527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16 468 789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2 515 198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      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2 518 379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-75 228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финансовых активов государства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84 163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-3 253 552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3 253 552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Экибастуза Павлодарской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N 386/48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30.03.2016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12.04.2016 </w:t>
      </w:r>
      <w:r>
        <w:rPr>
          <w:rFonts w:ascii="Times New Roman"/>
          <w:b w:val="false"/>
          <w:i w:val="false"/>
          <w:color w:val="ff0000"/>
          <w:sz w:val="28"/>
        </w:rPr>
        <w:t>№ 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08.07.2016 </w:t>
      </w:r>
      <w:r>
        <w:rPr>
          <w:rFonts w:ascii="Times New Roman"/>
          <w:b w:val="false"/>
          <w:i w:val="false"/>
          <w:color w:val="ff0000"/>
          <w:sz w:val="28"/>
        </w:rPr>
        <w:t>№ 42/7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23.12.2016 </w:t>
      </w:r>
      <w:r>
        <w:rPr>
          <w:rFonts w:ascii="Times New Roman"/>
          <w:b w:val="false"/>
          <w:i w:val="false"/>
          <w:color w:val="ff0000"/>
          <w:sz w:val="28"/>
        </w:rPr>
        <w:t>№ 91/13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на 2016 год нормативы отчислений в городской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с доходов облагаемых у источника выплаты, и с доходов иностранных граждан, не облагаемых у источника выплаты в размере 41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индивидуальному подоходному налогу с доходов не облагаемых у источника выплаты -100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социальному налогу 41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маслихата города Экибастуза Павлодарской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бюджете города на 2016 год бюджетные изъятия в областной бюджет в сумме 4 173 386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финансируемым из местных бюджетов, установить в 2016 году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города на 2016 год в сумме 12 462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решениями маслихата города Экибастуза Павлодарской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местных бюджетных программ, не подлежащих секвестру в процессе исполнения бюджета города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поселков, сел, сельских округов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 в бюджете города Экибастуза на 2016 год целевые трансферты, выделенные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 в бюджете города Экибастуза на 2016 год бюджетные кредиты, выделенные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распределение сумм трансфертов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2016 года и утрачивает силу с введением в действие решения маслихата о бюджете города Экибастуза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города Экибастуза Павлодарской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91/13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323"/>
        <w:gridCol w:w="1153"/>
        <w:gridCol w:w="5008"/>
        <w:gridCol w:w="3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трудовой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маслихата города Экибастуза Павлодарской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42/7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1159"/>
        <w:gridCol w:w="4985"/>
        <w:gridCol w:w="2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489"/>
        <w:gridCol w:w="1455"/>
        <w:gridCol w:w="3540"/>
        <w:gridCol w:w="3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3"/>
        <w:gridCol w:w="6457"/>
      </w:tblGrid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102"/>
        <w:gridCol w:w="5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1159"/>
        <w:gridCol w:w="4985"/>
        <w:gridCol w:w="2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489"/>
        <w:gridCol w:w="1455"/>
        <w:gridCol w:w="3540"/>
        <w:gridCol w:w="3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7"/>
        <w:gridCol w:w="6243"/>
      </w:tblGrid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города Экибастуза Павлодарской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42/7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академика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города Экибастуза Павлодарской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91/13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870"/>
        <w:gridCol w:w="2028"/>
        <w:gridCol w:w="337"/>
        <w:gridCol w:w="337"/>
        <w:gridCol w:w="2030"/>
      </w:tblGrid>
      <w:tr>
        <w:trPr/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возмещение стоимости сельскохозяйственных животных, больных бруцеллезом, направляемых на санитарной убой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компенсацию потерь в связи с передачей функций государственных органов из вышестоящего уровня государственного управления в нижестоящий,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обеспечение деятельности неспециализированных детско-юношеских спортивных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обследование психического здоровья детей и подростков,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обеспечение защищенного доступа общеобразовательных школ к сети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оснащение общеобразовательных школ кабинетами робототехники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обеспечение учебниками и учебно-методическими комплексами общеобразовательных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реализацию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введение стандартов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для перехода на новую модель системы оплаты труда гражданских служащих, работников организации, содержащихся за счет средств местного бюджета, и работников казенных предприятий, финансируемых из местных бюджетов, и с учетом выплаты ежемесячной надбавки за особые условия труда к их должностным окладам (в том числе на трехуровневую доплату учителям)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целевые трансферты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маслихата города Экибастуза Павлодарской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4442"/>
        <w:gridCol w:w="6696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администраторов бюджетных программ/назначение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города Экибастуза Павлодарской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академика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