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3198" w14:textId="2fe3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20 января 2015 года № 15. Зарегистрировано Департаментом юстиции Павлодарской области 11 февраля 2015 года № 4306. Утратило силу постановлением акимата Актогайского района Павлодарской области от 20 июня 2017 года № 145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20.06.2017 № 145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Актогайского района" (далее –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Актогайского района" в установленном законодательством порядке обеспечить государственную регистрацию Положения в органах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выполнением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января 2015 года № 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Актогайского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"Аппарат акима Актогайского района" является государственным органом Республики Казахстан, осуществляющим руководство в сфере государственного местного управления на территории Актогайского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"Аппарат акима Актогайского района" ведомств не имеет.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"Аппарат акима Актогайского района" осуществляет свою деятельность в 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"Аппарат акима Актогайского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"Аппарат акима Актогайского района"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"Аппарат акима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"Аппарат акима Актогайского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Актогайского района"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"Аппарат акима Актогайского района" утверждаются в соответствии с действующим законодательством.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государственного учреждения "Аппарат акима Актогайского района": Республика Казахстан, Павлодарская область, 140200, Актогайский район, село Актогай, улица Абая, 75.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учреждения – "Ақтоғай ауданы әкімінің аппараты" мемлекеттік мекемесі, государственное учреждение "Аппарат акима Актогайского района".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Режим работы государственного учреждения "Аппарат акима Актогайского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"Аппарат акима Актогайского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Учредителем государственного учреждения "Аппарат акима Актогайского района" является государство в лице акимата Актогайского района.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Настоящее Положение является учредительным документом государственного учреждения "Аппарат акима Актогайского района".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Финансирование деятельности государственного учреждения "Аппарат акима Актогайского района" осуществляется из местного бюджета.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Государственному учреждению "Аппарат акима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Актогайского района".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Актогайского района"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 государственного учреждения "Аппарат акима Актогайского района": проведение государственной политики на территории Актогайского района.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Целью государственного учреждения "Аппарат акима Актогайского района" является обеспечение деятельности акима района по реализации государственной политики на территории Актогайского района.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Предметом деятельности государственного учреждения "Аппарат акима Актогайского района" является информационно-аналитическое, организационно-правовое и материально-техническое обеспечение деятельности акима Актогайского района.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Основные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проведение государственной политики на территории района путем координации и управления деятельностью местных исполнительных органов района.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Функции: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проводит анализ внутриполитической ситуации, работы государственных органов района и должностных лиц, изучает общественное мнение, прогнозирует развитие политической и социально-экономической ситуации, готовит предложения по общественно значимым проблемам;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осуществляет сбор, обработку информации и обеспечивает акима района информационно-аналитическими материалами по вопросам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информационно-аналитическое, организационно-правовое, материально-техническое обеспечение деятельности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обеспечивает установление и постоянное развитие связей акима района с общественностью через сайт акима района и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принимает меры, направленные на повсеместное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участвует в разработке районных программ и осуществляет контроль за выполнением районных и областных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организует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в установленном законодательством Республики Казахстан порядке рассмотрение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документационное обеспечение деятельности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ведет регистрацию актов акимата и акима района, организует делопроизводство в государственном учреждении "Аппарат акима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оформление, выпуск и хранение подлинников нормативных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осуществляет соответствующее оформление и хранение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составляет индексы структурных подразделений и сводную номенклатуру дел государственного учреждения "Аппарат акима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обеспечивает исполнение законодательства о государственной службе, соблюдение ограничений, связанных с пребыванием на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осуществляет формирование целостной системы управления персоналом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обеспечивает прохождение государственной службы в рамках целостной системы управления персоналом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обеспечивает формирование корпоративной культуры и развитие благоприятного социально-психологического трудового климата в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анализирует состояние кадровой работы и государственной службы, формирование резерва кадров, уровень профессиональной подготовки государственных служащих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назначаемыми и согласуемыми с акимом района,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организует профессиональную переподготовку и повышение квалификации государственных служащих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проводит аттестацию государственных служащих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готовит необходимые материалы, связанные с награждением граждан района государственными наградами Республики Казахстан, Почетными грамотами, присвоением почетных званий, поощрениями акима района, рассматривает документы и вносит предложения по вопросам лишения наград, восстановления в правах на награды, выдачи дубликатов по наградным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организует проведение конкурсов на занятие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разрабатывает квалификационные требования к категориям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оформляет индивидуальные трудовые договоры с обслуживающим и техническим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обеспечивает социальную и правовую защищенность государственных служащих, внесение предложений по их поощрению и мотивации;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осуществляет правовое обеспечение деятельности акимата и акима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осуществляет юридическую экспертизу правовых и нормативных правовых актов акимата и акима района, ответов на обращения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оказывает методическую и практическую помощь государственным служащим по вопросам их правового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осуществляет мониторинг качества оказания государственных услуг исполнительными органами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33) обеспечивает регистрацию актов гражданского состояния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34) организует проведение исковой работы, работы с актами прокурорского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35) осуществляет мониторинг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36)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38) обеспечивает взаимодействие акима района с государственными и консультативно-совещательными органами, непосредственно подчиненными и подотчетными ему и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39) обеспечивает взаимодействие акима района с правоохранительными органами и иными государственными органами в вопросах борьбы с преступностью и коррупцией, наркоманией и наркобизнесом;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организует проведение семинаров, совещаний по вопросам действующего законодательства.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координировать деятельность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местного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проводить совещания по вопросам, входящим в компетенцию государственного учреждения "Аппарат акима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выполнения полномочий государственное учреждение "Аппарат акима Актогайского района" взаимодействует с другими исполнительными органами, организациями и учреждениями района. 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Актогайского района"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государственным учреждением "Аппарат акима Актогайского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Актогайского района" задач и осуществление им своих функций.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Первый руководитель государственного учреждения "Аппарат акима Актогайского района" назначается на должность и освобождается от должности, в соответствии с действующим законодательством, акимом района.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Полномочия первого руководителя государственного учреждения "Аппарат акима Актогайского района":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акимату района Положение о государственном учреждении "Аппарат акима Актогайского района",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координирует, организует и направляет работу структурных подразделений государственного учреждения "Аппарат акима Актогайского района",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представляет государственное учреждение "Аппарат акима Актогайского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контролирует исполнение законодательства о государственной службе и Кодекса чести государственными служащими;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и функциональные обязанности работников государственного учреждения "Аппарат акима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проведению конкурсного отбора на административные государственные должности, назначаемые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вносит на рассмотрение акима района предложения о наложении либо снятии дисциплинарных взысканий с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координирует работу по контролю за выполнением актов акимата и акима района, его поручений, прохождением документов в государственном учреждении "Аппарат акима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издает приказы и дает указания по вопросам, входящим в его компетенцию, обязательные для выполнения всеми работниками государственного учреждения "Аппарат акима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контролирует соблюдение внутреннего трудового распорядка в государственном учреждении "Аппарат акима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утверждает смету расходов государственного учреждения "Аппарат акима Актогайского района"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ходатайствует перед акимом района о поощрении государственных служащих государственного учреждения "Аппарат акима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 пределах компетенции, установленной действующим законодательством, обеспечивает взаимодействие государственного учреждения "Аппарат акима Актогайского района" с маслихатом, судом, прокуратурой района,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координирует подготовку заседаний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утверждает перспективные и текущие планы работы государственного учреждения "Аппарат акима Актогайского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Актогайского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Взаимоотношения между государственным учреждением "Аппарат акима Актогайского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коллективным договором.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Взаимоотношения между государственным учреждением "Аппарат акима Актогайского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Взаимоотношения между государственным учреждением "Аппарат акима Актогайского района" и уполномоченным органом соответствующей отрасли регулируются действующим законодательством Республики Казахстан.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Актогайского района"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Государственное учреждение "Аппарат акима Актогайского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Имущество государственного учреждения "Аппарат акима Актогайского района"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Имущество, закрепленное за государственным учреждением "Аппарат акима Актогайского района", относится к коммунальной собственности.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Государственное учреждение "Аппарат акима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Актогайского района"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Реорганизация и упразднение (ликвидация) государственного учреждения "Аппарат акима Актогайского района" осуществляются в соответствии с законодательством Республики Казахстан.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При упразднении (ликвидации) государственного учреждения "Аппарат акима Актогайского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