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f075" w14:textId="c26f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24 февраля 2015 года № 31. Зарегистрировано Департаментом юстиции Павлодарской области 17 марта 2015 года № 4368. Утратило силу постановлением акимата Актогайского района Павлодарской области от 14 февраля 2017 года № 28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Павлодарской области от 14.02.2017 № 28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 Актогайского района"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государственного учреждения "Отдел внутренней политики Актогайского района" обеспечить государственную 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февраля 2015 года № 31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Актогайского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внутренней политики Актогайского района" является государственным органом Республики Казахстан, осуществляющим руководство в сфере внутренней политики на территории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внутренней политики Актогайского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внутренней политики Актогайского района"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внутренней политики Актогайского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внутренней политики Актогайского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внутренней политики Актогайского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внутренней политики Актогайского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внутренней политики Актогайского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 "Отдел внутренней политики Актогайского района": Республика Казахстан, Павлодарская область, 140200, Актогайский район, село Актогай, улица Алина, 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учреждения - "Ақтоғай ауданының ішкі саясат бөлімі" мемлекеттік мекемесі, государственное учреждение "Отдел внутренней политики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Режим работы государственного учреждения "Отдел внутренней политики Актогайского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Режим работы государственного учреждения "Отдел внутренней политики Актогайского района" устанавливается в следующем порядке: с 9.00 до 18.30 часов, обеденный перерыв с 13.00 до 14.30 часов при пятидневной рабочей неделе, выходные дни: суббота-воскресенье.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Учредителем государственного учреждения "Отдел внутренней политики Актогайского района" является государство в лице акимата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внутренней политики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внутренней политики Актогайского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внутренней политики Актогайского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Актогайского района"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 "Отдел внутренней политики Актогайского района": реализация государственной политики по обеспечению внутриполитической стабильности, единства народа и консолидации жителей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Целью государственного учреждения "Отдел внутренней политики Актогайского района" является осуществление государственной политики и функций государственного управления в сфере внутренней политики в Актогайском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Предметом деятельности государственного учреждения "Отдел внутренней политики Актогайского района" является осуществление на уровне района государственной политики, направленной на регулирование внутриполитических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реализация государственной политики в социально-экономической, культурной и общественно-политической сферах путем координации деятельности исполнительных органов акимата Актогайского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выполнения актов и поручений Президента и Правительства Республики Казахстан, акима области, района по вопросам, относящимся к компетенции государственного учреждения "Отдел внутренней политики акимата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участие в укреплении демократических институтов общества, разъяснение и пропаганда основных приоритетов Стратегии развития Казахстана, ежегодных Посланий Главы государства народу Казахстана, государственных и отраслевых программ и других стратегических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взаимодействие с исполнительными органами, неправительственными организациями, общественными объединениями, политическими партиями района по обеспечению общественно-политической стабильности.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разъяснение и пропаганда политики Президента Республики Казахстан, программ Правительства Республики Казахстан, постановлений акиматов области и района, решений и распоряжений акимов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всестороннее и объективное изучение, обобщение и анализ происходящих в регионе общественно-политических процессов и тенденций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формирование, размещение и контроль осуществления государственного заказа по проведению государственной информационной политики на районном уровне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контроля за соответствием содержания средств наглядной агитации действующему законодательству и политическому курсу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анализ и регулирование общественных процессов, происходящих в районе, проведение социологических исследований, опросов общественного мнения, выявление очагов социальной напряженности, формирование общественного мнения по важнейшим вопросам жизни Республики, области,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проведение работы по реализации молодежной политики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последовательное осуществление политики государства на территории Актогайского района в отношении религии, обеспечение реализации законодательства в сфере регулирования отношений религиозных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осуществление работы по формированию, накоплению, обобщению и классификации информационной базы данных общественно-политических, религиозных, молодежных, неправительственных объединений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взаимодействия с политическими партиями, неправительственными организациями, этно-культурными, религиозными объединениями, профессиональными союзами;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работы по формированию у населения уважительного отношения к государственным символам Республики Казахстан, выработка рекомендаций и предложений по вопросам пропаганды и применения государственных символов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работы по вопросам семейно-демографической ситуации в районе, выработка предложений и рекомендаций по основным направлениям гендерной и семейно-демографической политики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подготовка материалов на заседания акимата и совещания при акиме района по вопросам, относящимся к компетенции государственного учреждения "Отдел внутренней политики Актогайского района", аналитических записок, результатов социологических опросов, информации о динамике и тенденциях развития социально-политических процессов, происходящих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принятие мер, направленных на повсеместное применение государственного языка;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обеспечение в установленном законодательством Республики Казахстан порядке рассмотрения обращений физических и юридических лиц, служебной корреспонденции;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в сфере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порядке,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проводить совещания по вопросам, входящим в компетенцию государственного учреждения "Отдел внутренней политики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оказывать консультативно-методическую, информационную, организационно-техническую и иную помощь государственным органам и должностным лицам по вопросам, входящим в компетенцию государственного учреждения "Отдел внутренней политики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осуществлять иные права и обязанности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выполнения полномочий государственное учреждение "Отдел внутренней политики Актогайского района" взаимодействует с другими исполнительными органами района и организациями, находящимися в его ведении.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Актогайского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22.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государственным учреждением "Отдел внутренней политики Актогайского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внутренней политики Актогайского района"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"Отдел внутренней политики Актогайского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"Отдел внутренней политики Актогайского района" заместителей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государственного учреждения "Отдел внутренней политики Актогайского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назначает на должности и освобождает от должностей работников государственного учреждения "Отдел внутренней политики Актогайского района"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внутренней политики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должностные инструкции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в порядке, установленном законодательством Республики Казахстан, поощрение работников государственного учреждения "Отдел внутренней политики Актогайского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утверждает перспективные и текущие планы работы государственного учреждения "Отдел внутренней политики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представляет государственное учреждение "Отдел внутренней политики Актогайского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назначает на должность и освобождает от должности руководителей подведомственных организаций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в порядке, установленном законодательством Республики Казахстан, поощрение руководителей подведомственных организаций,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заключает договоры,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 соответствии с действующим законодательством Республики Казахстан составляет протокола об административных правонарушениях, 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490 Кодекса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внутренней политики Актогайского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внутренней политики Актогайского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внутренней политики Актогайского района" и уполномоченным органом по управлению коммунальным имуществом (исполнительным органом акимата района)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внутренней политики Актогайского района" и уполномоченным органом соответствующей отрасли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Актогайского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29.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внутренней политики Актогайского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 государственного учреждения "Отдел внутренней политики Актогайского района"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31.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государственным учреждением "Отдел внутренней политики Актогайского района",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внутренней политики Актогайского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Актогайского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33.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государственного учреждения "Отдел внутренней политики Актогайского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ликвидации государственного учреждения "Отдел внутренней политики Актогайского района" имущество, оставшееся после удовлетворения требований кредиторов, остается в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Актогайского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35</w:t>
      </w:r>
      <w:r>
        <w:rPr>
          <w:rFonts w:ascii="Times New Roman"/>
          <w:b w:val="false"/>
          <w:i w:val="false"/>
          <w:color w:val="000000"/>
          <w:sz w:val="28"/>
        </w:rPr>
        <w:t>. Государственное учреждение "Отдел внутренней политики Актогайского района" имеет следующие организации, находящиеся в ведении: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Товарищество с ограниченной ответственностью "Редакция районных газет "Ауыл тынысы" и "Пульс села".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"Центр развития молодежных инициатив "Жас Қанат" отдела внутренней политики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