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f749" w14:textId="f0bf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(XXXIX очередная сессия V созыва) от 24 декабря 2014 года № 166/39 "О бюджете Актогайского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9 апреля 2015 года № 186/42. Зарегистрировано Департаментом юстиции Павлодарской области 21 апреля 2015 года № 4434. Утратило силу решением маслихата Актогайского района Павлодарской области от 8 января 2016 года N 234/54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08.01.2016 N 234/54.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27 марта 2015 года № 336/40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(XXXVII сессия, V созыв) от 12 декабря 2014 года № 299/37 "Об областном бюджете на 2015 - 2017 годы",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(XXXIX очередная сессия V созыв) от 24 декабря 2014 года № 166/39 "О бюджете Актогайского района на 2015 - 2017 годы" (зарегистрированное в государственном Реестре нормативных правовых актов 14 января 2015 года № 4266, опубликованное 18 января 2015 года в газетах "Ауыл тынысы" № 2, "Пульс села" №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"3894300" заменить цифрами "2297652";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"272025" заменить цифрами "272802";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"10913" заменить цифрами "10136";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"3610482" заменить цифрами "2013834";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"3894300" заменить цифрами "2303766";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дефицит бюджета – -44415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финансирование дефицита бюджета – 44415.";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"2000" заменить цифрами "2700";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Савчук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районого масхихата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186/42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1"/>
        <w:gridCol w:w="8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подростков,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обьектов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районого масхихата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186/42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9"/>
        <w:gridCol w:w="5866"/>
        <w:gridCol w:w="4165"/>
      </w:tblGrid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Актогайского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Ауельбекского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Баскамыского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Жалаулинского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Жолболдинского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Караобинского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Кожамжарского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Муткеновского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Разумовского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Харьковского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Шолаксорского сельского округа Актогайского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