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dc79" w14:textId="692d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28 мая 2015 года № 152. Зарегистрировано Департаментом юстиции Павлодарской области 24 июня 2015 года № 4539. Утратило силу постановлением акимата Актогайского района Павлодарской области от 14 февраля 2017 года № 28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14.02.2017 № 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Актогайского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"Отдел жилищно-коммунального хозяйства, пассажирского транспорта и автомобильных дорог Актогайского района" обеспечить государственную регистрацию Положения в установленном законодательством порядке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 от "28"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2015 года № 152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Актогайского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хозяйства, пассажирского транспорта и автомобильных дорог Актогайского района" является государственным органом Республики Казахстан по реализации государственной политике в сфере жилищно-коммунального хозяйства, пассажирского транспорта и автомобильных дорог на территории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жилищно-коммунального хозяйства, пассажирского транспорта и автомобильных дорог Актогайского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жилищно-коммунального хозяйства, пассажирского транспорта и автомобильных дорог Актогайского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жилищно-коммунального хозяйства, пассажирского транспорта и автомобильных дорог Актогайского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 и автомобильных дорог Актогайского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 и автомобильных дорог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жилищно-коммунального хозяйства, пассажирского транспорта и автомобильных дорог Актогайского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учреждение "Отдел жилищно-коммунального хозяйства, пассажирского транспорта и автомобильных дорог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Актогайского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жилищно-коммунального хозяйства, пассажирского транспорта и автомобильных дорог Актогайского района": Республика Казахстан, Павлодарская область, 140200, Актогайский район, село Актогай, улица Алина,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– "Ақтоғай ауданының тұрғын үй-коммуналдық шаруашылық, жолаушы көлігі және автомобиль жолдары бөлімі" мемлекеттік мекемесі, государственное учреждение "Отдел жилищно-коммунального хозяйства, пассажирского транспорта и автомобильных дорог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Режим работы государственного учреждения "Отдел жилищно-коммунального хозяйства, пассажирского транспорта и автомобильных дорог Актогайского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"Отдел жилищно-коммунального хозяйства, пассажирского транспорта и автомобильных дорог Актогайского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жилищно-коммунального хозяйства, пассажирского транспорта и автомобильных дорог Актогайского района" является государство в лице акимата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жилищно-коммунального хозяйства, пассажирского транспорта и автомобильных дорог Актогайского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жилищно-коммунального хозяйства, пассажирского транспорта и автомобильных дорог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 и автомобильных дорог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Актогайского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государственного учреждения "Отдел жилищно-коммунального хозяйства, пассажирского транспорта и автомобильных дорог Актогайского района": реализация государственной политики в сфере жилищно-коммунального хозяйства, пассажирского транспорта и автомобильных дорог на территории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жилищно-коммунального хозяйства, пассажирского транспорта и автомобильных дорог Актогайского района" является обеспечение бесперебойной работы объектов жилищно-коммунального хозяйства, пассажирского транспорта и автомобильных дорог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жилищно-коммунального хозяйства, пассажирского транспорта и автомобильных дорог Актогайского района" является осуществление на уровне района мероприятий по обеспечению государственных гарантий в сфере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и обеспечение функционирования и развития систем инженерного обеспечения жизнедеятельности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необходимого уровня благоустройства, санитарного состояния, озеленение и проведения комплекса мероприятий по созданию и поддержанию благоприятной окружающей среды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мероприятий по сохранению и надлежащей эксплуатации жилищного фонда, обеспечение жильем граждан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обеспечивает организацию мероприятий по сохранению и надлежащей эксплуатации жилищного фонда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контроль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передачу в собственность граждан Республики Казахстан жилищ из коммунального жилищного фонда в соответствии с действующим законодательством и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работы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 и о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управляет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управляет дорогами и дорожными предприятиями, находящимися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контроль при производстве работ по строительству, реконструкции, ремонту и содержанию автомобильных дорог общего пользования районного значения, улиц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принимает решения о предоставлении автомобильных дорог районного значения или их участков в безвозмездное временное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регулярные внутрирайонные перевозки пассажиров и багажа, утверждает их маршруты, организует и проводят конкурсы на право их обслуживания и утверждает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ведет реестр маршрутов регулярных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постановку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содействует обеспечению водоснабжением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субсидирование убытков перевозчиков при осуществлении социально значимых перевозок пассажиров на внутрирайонных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обеспечивает включение мероприятий по энергосбережению и повышению энергоэффективности в программу развития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в пределах своей компетенции государственную политику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 пределах своей компетенции осуществляет мониторинг за соблюдением нормативов энергопотребления государственными учреждениями, организует проведение энергоаудита, термомодернизации государственных учреждений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модернизацию паркового и уличного освещения с учетом использования энергосберегающих ламп, совместно с акимами сельских округов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в установленном законодательством Республики Казахстан порядке рассмотрение обращений физических и юридических лиц,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меры, направленные на всемерное развитие государственного языка, укрепляет его международный авторитет;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осуществляет иные функции, в соответствии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выполнения полномочий государственное учреждение "Отдел жилищно-коммунального хозяйства, пассажирского транспорта и автомобильных дорог Актогайского района" взаимодействует с другими исполнительными органами района и организациями, находящимися в его 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оказывать государственные услуги в соответствии со стандартами и регламентами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проводить совещания по вопросам, входящим в компетенцию государственного учреждения "Отдел жилищно-коммунального хозяйства, пассажирского транспорта и автомобильных дорог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выполнения полномочий государственное учреждение "Отдел жилищно-коммунального хозяйства, пассажирского транспорта и автомобильных дорог Актогайского района" взаимодействует с другими исполнительными органами района и организациями, находящимися в его 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Актогайского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государственным учреждением "Отдел жилищно-коммунального хозяйства, пассажирского транспорта и автомобильных дорог Актогайского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жилищно-коммунального хозяйства, пассажирского транспорта и автомобильных дорог Актогайского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государственного учреждения "Отдел жилищно-коммунального хозяйства, пассажирского транспорта и автомобильных дорог Актогайского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первого руководителя государственного учреждения "Отдел жилищно-коммунального хозяйства, пассажирского транспорта и автомобильных дорог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"Отдел жилищно-коммунального хозяйства, пассажирского транспорта и автомобильных дорог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должностей работников государственного учреждения "Отдел жилищно-коммунального хозяйства, пассажирского транспорта и автомобильных дорог Актогайского района"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жилищно-коммунального хозяйства, пассажирского транспорта и автомобильных дорог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в порядке, установленном законодательством Республики Казахстан, поощрение работников государственного учреждения "Отдел жилищно-коммунального хозяйства, пассажирского транспорта и автомобильных дорог Актогайского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перспективные и текущие планы работы государственного учреждения "Отдел жилищно-коммунального хозяйства, пассажирского транспорта и автомобильных дорог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представляет государственное учреждение "Отдел жилищно-коммунального хозяйства, пассажирского транспорта и автомобильных дорог Актогайского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назначает на должность и освобождает от должности руководителей подведомственных организаций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в порядке, установленном законодательством Республики Казахстан, поощрение руководителей подведомственных организаций,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жилищно-коммунального хозяйства, пассажирского транспорта и автомобильных дорог Актогайского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Взаимоотношения между государственным учреждением "Отдел жилищно-коммунального хозяйства, пассажирского транспорта и автомобильных дорог Актогайского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Взаимоотношения между государственным учреждением "Отдел жилищно-коммунального хозяйства, пассажирского транспорта и автомобильных дорог Актогайского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Взаимоотношения между государственным учреждением "Отдел жилищно-коммунального хозяйства, пассажирского транспорта и автомобильных дорог Актогайского района" и уполномоченным органом соответствующей отрасли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Актогайского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учреждение "Отдел жилищно-коммунального хозяйства, пассажирского транспорта и автомобильных дорог Актогайского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Имущество государственного учреждения "Отдел жилищно-коммунального хозяйства, пассажирского транспорта и автомобильных дорог Актогайского района"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государственным учреждением "Отдел жилищно-коммунального хозяйства, пассажирского транспорта и автомобильных дорог Актогайского района",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"Отдел жилищно-коммунального хозяйства, пассажирского транспорта и автомобильных дорог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жилищно-</w:t>
      </w:r>
      <w:r>
        <w:br/>
      </w:r>
      <w:r>
        <w:rPr>
          <w:rFonts w:ascii="Times New Roman"/>
          <w:b/>
          <w:i w:val="false"/>
          <w:color w:val="000000"/>
        </w:rPr>
        <w:t>коммунального хозяйства, пассажирского транспорта</w:t>
      </w:r>
      <w:r>
        <w:br/>
      </w:r>
      <w:r>
        <w:rPr>
          <w:rFonts w:ascii="Times New Roman"/>
          <w:b/>
          <w:i w:val="false"/>
          <w:color w:val="000000"/>
        </w:rPr>
        <w:t>и автомобильных дорог Актогайского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государственного учреждения "Отдел жилищно-коммунального хозяйства, пассажирского транспорта и автомобильных дорог Актогайского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>При ликвидации государственного учреждения "Отдел жилищно-коммунального хозяйства, пассажирского транспорта и автомобильных дорог Актогайского района" имущество, оставшееся после удовлетворения требований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жилищно-</w:t>
      </w:r>
      <w:r>
        <w:br/>
      </w:r>
      <w:r>
        <w:rPr>
          <w:rFonts w:ascii="Times New Roman"/>
          <w:b/>
          <w:i w:val="false"/>
          <w:color w:val="000000"/>
        </w:rPr>
        <w:t>коммунального хозяйства, пассажирского транспорта</w:t>
      </w:r>
      <w:r>
        <w:br/>
      </w:r>
      <w:r>
        <w:rPr>
          <w:rFonts w:ascii="Times New Roman"/>
          <w:b/>
          <w:i w:val="false"/>
          <w:color w:val="000000"/>
        </w:rPr>
        <w:t>и автомобильных дорог Актогайского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следующие организации, находящиеся в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предприятие "Актогай-Сервис" отдела жилищно-коммунального хозяйства, пассажирского транспорта и автомобильных дорог Актогайского района, Акимата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Товарищество с ограниченной ответственностью многопрофильная фирма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