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7b02" w14:textId="e687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строительства, архитектуры и градостроительства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 июня 2015 года № 157. Зарегистрировано Департаментом юстиции Павлодарской области 25 июня 2015 года № 4548. Утратило силу постановлением акимата Актогайского района Павлодарской области от 20 июня 2017 года № 145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20.06.2017 № 145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"Отдел строительства, архитектуры и градостроительства Актогайского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коммунального государственного учреждения "Отдел строительства, архитектуры и градостроительства Актогайского района" обеспечить государственную регистрацию Положения в установленном законодательством порядке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июня 2015 года № 157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"Отдел</w:t>
      </w:r>
      <w:r>
        <w:br/>
      </w:r>
      <w:r>
        <w:rPr>
          <w:rFonts w:ascii="Times New Roman"/>
          <w:b/>
          <w:i w:val="false"/>
          <w:color w:val="000000"/>
        </w:rPr>
        <w:t>строительства, архитектуры и градостроительства Актогайского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Коммунальное государственное учреждение "Отдел строительства, архитектуры и градостроительства Актогайского района" является государственным органом Республики Казахстан, осуществляющим руководство в сфере строительства, архитектуры и градостроительства на территории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"Отдел строительства, архитектуры и градостроительства Актогайского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"Отдел строительства, архитектуры и градостроительства Актогайского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"Отдел строительства, архитектуры и градостроительства Актогайского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"Отдел строительства, архитектуры и градостроительства Актогайского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"Отдел строительства, архитектуры и градостроительства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"Отдел строительства, архитектуры и градостроительства Актогайского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строительства, архитектуры и градостроительства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Учредителем коммунального государственного учреждения "Отдел строительства, архитектуры и градостроительства Актогайского района" является государство в лице акимата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Режим работы коммунального государственного учреждения "Отдел строительства, архитектуры и градостроительства Актогайского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коммунального государственного учреждения "Отдел строительства, архитектуры и градостроительства Актогайского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Структура и лимит штатной численности коммунального государственного учреждения "Отдел строительства, архитектуры и градостроительства Актогайского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Местонахождение коммунального государственного учреждения "Отдел строительства, архитектуры и градостроительства Актогайского района": Республика Казахстан, Павлодарская область, 140200, Актогайский район, село Актогай, улица Алина,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Полное наименование коммунального государственного учреждения - "Ақтоғай ауданының құрылыс, сәулет және қала құрылысы бөлімі" коммуналдық мемлекеттік мекемесі, коммунальное государственное учреждение "Отдел строительства, архитектуры и градостроительства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"Отдел строительства, архитектуры и градостроительства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коммунального государственного учреждения "Отдел строительства, архитектуры и градостроительства Актогайского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Коммунальному государственному учреждению "Отдел строительства, архитектуры и градостроительства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строительства, архитектуры и градостроительства Актогайского района".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коммунального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строительства, архитектуры и градостроительства Актогайского района"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Миссия коммунального государственного учреждения "Отдел строительства, архитектуры и градостроительства Актогайского района": реализация государственной политики в сфере строительства, архитектуры и градостроительства на территории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коммунального государственного учреждения "Отдел строительства, архитектуры и градостроительства Актогайского района" является проведение государственной политики, направленной на развитие строительства в Актогайском районе и обеспечение конституционных прав и свобод граждан в сфере строительства,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коммунального государственного учреждения "Отдел строительства, архитектуры и градостроительства Актогайского района" является осуществление на уровне района функции государственного управления в сфере строительства,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строительства,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формирования социальной, инженерной инфраструктуры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повышение качества оказываемых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координирует деятельность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подготавливает проекты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состав и назначает комиссию по приемке объектов (комплексов) в эксплуатацию в порядке, установленном законодательством Республики Казахстан, а также регистрирует и ведет учет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разработку и представляет на утверждение районному маслихату схемы градостроительного развития территории района, а также проектов генеральных планов поселков и иных сельских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разрабатывает, представляет на утверждение и реализует градостроительные проекты, разрабатываемые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ведет мониторинг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разрабатывает проекты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реализует государственную политику в сфере строительства дорог, водопроводов, очистных сооружений, тепловых и электрических сетей, и других объектов строительный инфраструктуры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обеспечивает доступность и качество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обеспечивает в установленном законодательством Республики Казахстан порядке рассмотрение обращений физических и юридических лиц,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меры, направленные на всемерное развитие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выдает справки по определению адреса объекта недвижимости на территории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выдает архитектурно-планировочные задания на строительство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выдает решения на реконструкцию (перепланировку, переоборудование помещений (отдельных частей) существующих зданий, не связанных с изменением несущих и ограждающих конструкций, инженерных систем и 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предоставляет земельные участки для строительства объектов в черте населенных пунктов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строительства,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оказывать государственные услуги в соответствии со стандартами и регламента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проводить совещания по вопросам, входящим в компетенцию коммунального государственного учреждения "Отдел строительства, архитектуры и градостроительства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выявлять и анализировать причины нарушения государственных нормативов и требований, допущенных субъектами архитектурной и градостроительной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иные права и обязанности в соответствии с законодательством Республики Казахстан.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строительства, архитектуры и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Актогайского района"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коммунальным государственным учреждением "Отдел строительства, архитектуры и градостроительства Актогайского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строительства, архитектуры и градостроительства Актогайского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коммунального государственного учреждения "Отдел строительства, архитектуры и градостроительства Актогайского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коммунального государственного учреждения "Отдел строительства, архитектуры и градостроительства Актогайского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Полномочия первого руководителя коммунального государственного учреждения "Отдел строительства, архитектуры и градостроительства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коммунальном государственном учреждении "Отдел строительства, архитектуры и градостроительства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работников коммунального государственного учреждения "Отдел строительства, архитектуры и градостроительства Актогайского района"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и дает указания по вопросам, входящим в его компетенцию, обязательные для выполнения всеми работниками коммунального государственного учреждения "Отдел строительства, архитектуры и градостроительства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в порядке, установленном законодательством Республики Казахстан, поощрение работников коммунального государственного учреждения "Отдел строительства, архитектуры и градостроительства Актогайского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перспективные и текущие планы работы коммунального государственного учреждения "Отдел строительства, архитектуры и градостроительства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представляет коммунальное государственное учреждение "Отдел строительства, архитектуры и градостроительства Актогайского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коммунального государственного учреждения "Отдел строительства, архитектуры и градостроительства Актогайского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Взаимоотношения между коммунальным государственным учреждением "Отдел строительства, архитектуры и градостроительства Актогайского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Взаимоотношения между коммунальным государственным учреждением "Отдел строительства, архитектуры и градостроительства Актогайского района"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Взаимоотношения между коммунальным государственным учреждением "Отдел строительства, архитектуры и градостроительства Актогайского района" и уполномоченным органом соответствующей отрасли регулируются действующим законодательством Республики Казахстан.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строительства, архитектуры и градостроительства Актогайского района"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Коммунальное государственное учреждение "Отдел строительства, архитектуры и градостроительства Актогайского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Имущество коммунального государственного учреждения "Отдел строительства, архитектуры и градостроительства Актогайского района"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коммунальным государственным учреждением "Отдел строительства, архитектуры и градостроительства Актогайского района"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Коммунальное государственное учреждение "Отдел строительства, архитектуры и градостроительства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коммунального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строительства, архитектуры</w:t>
      </w:r>
      <w:r>
        <w:br/>
      </w:r>
      <w:r>
        <w:rPr>
          <w:rFonts w:ascii="Times New Roman"/>
          <w:b/>
          <w:i w:val="false"/>
          <w:color w:val="000000"/>
        </w:rPr>
        <w:t>и градостроительства Актогайского района"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Реорганизация и упразднение коммунального государственного учреждения "Отдел строительства, архитектуры и градостроительства Актогайского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При ликвидации коммунального государственного учреждения "Отдел строительства, архитектуры и градостроительства Актогайского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