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abd6d" w14:textId="2fab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Актогайского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Актогайского района Павлодарской области от 30 октября 2015 года № 12. Зарегистрировано Департаментом юстиции Павлодарской области 16 ноября 2015 года № 4787. Утратило силу решением акима Актогайского района Павлодарской области от 21 декабря 2018 года № 3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Актогайского района Павлодарской области от 21.12.2018 № 3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Актогайского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Актогайского района от 24 июля 2014 года № 2 "Об образовании избирательных участков на территории Актогайского района" (зарегистрировано в Реестре государственной регистрации нормативных правовых актов 14 августа 2014 года № 3921, опубликованное 23 августа 2014 года в газете "Ауыл тынысы" № 33, 23 августа 2014 года в газете "Пульс села" № 33).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Актогайской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Горбенко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"30" октября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октября 2015 года № 12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135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Актогай, улица М. Каирбаева 43, здание средней школы имени М.Каирбаева;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Сатпаева 1, 3-36, 38, 40-46, 49, 54, 56, 58, 60, М. Горького 2-44, 46, 47- 55, 57, 59-63, Муткенова 1-5, 7-37, 39-73, 75, 77, 79, 81, 83, 85, 87, 89, 91, 93, Марденова 1-54, 56, 58-67, 69-78, 80-86, 88, 90, 92, 94, 96, 98, Думатова 1-44, профессора С. Елубаева 1, 3; переулки: Школьный 8, Победы 4, Храмова 1-4, 6; территория села Тортай Актогайского сельского округа.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136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Актогай, улица М.Горького 86,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Алина 97, 99, 101, 104-133, 135, 137, 139, 141, Абая 81, 83, 85, 87, 89, 91, 93, 95, 97, 99, 101- 107, 109, 111, 113, 115-117, 119-133, 135-141, 143-150, 152-168, 170, 172, 174, 176, 178, 182, 184, 186, 188, 190, 192, Каирбаева 55, 59, 61, 63, 65, 67, 69, 71, 73, 75, 77, 79, 81, 83, 87, 89, 94-100, 102-114, 116, 118, 120, 122, 124, 126, 128, 130, 132, 134, 136, 138, 140, 142, 144, 146, 148, 150, 152, 154, 156, 158, 160, 162, 164, 166, 168, 172, М. Горького 64, 66, 68, 70, 72-127, Марденова 87, 89, 91, 93, 95, 97, 99-104, 106, 110, 112, 114, 116, 118, 120, 122, 124, 126, 128, 130, 132, Муткенова 76, 78, 80, 82, 84, 86, 88, 90, 92, 94, 96, 98-127, 129, 131, 133, 135, 137, 139, 145, 147; переулки: Целинный 1-5, Юный 1а, 2, 3, 6-8, 10; Микрорайон 1-13.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137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Андриановка, улица Школьная 1, здание Агрономийской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Андриановка Разумовского сельского округа.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138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Разумовка, улица Мира 1, здание Разумовской начальной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Разумовка Разумовского сельского округа.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139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Приреченское, улица XXII партсъезда 12, здание Приреченской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сел: Приреченское, Камбар Актогайского сельского округа.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140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Жоламан, улица Мектеп 9/1,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Жоламан Актогайкого сельского округа.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141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Караоба, улица Терешковой 14, здание Караобинской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Степная 1-3, Терешковой 1-12, Пушкина 1-12, Садовая 1-6, Мира 1-11, Абая 1-14, Советов 1-15, Коммунистическая 1-15, Казахстанская 1-13, Набережная 1-14; территория села Красная поляна Караобинского сельского округа.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142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Жана-ауыл, улица Достық 9,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сел: Жана-ауыл, Спартак Караобинского сельского округа.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143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Исантерек, улица Желтоқсан 8, бывшее здание Исантерекской начальной школы отдела образования Актогайского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Исантерек Караобинского сельского округа.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144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Барлыбай, улица Школьная 4, здание Енбекшинской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Барлыбай Разумовского сельского округа.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145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Жолболды, улица Коммунистическая 33, здание средней школы имени Естая;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Жолболды Жолболдинского сельского округа.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146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Шиликты, улица Мектеп 3, здание Шиликтинской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Шиликти Жолболдинского сельского округа.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147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Шуга, улица Мектеп 1, здание средней школы имени Шаяхметова;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Шуга Жолболдинского сельского округа.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148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Кожамжар, улица С.Елубаева 12, здание средней школы имени Тленшина;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Абая 2, 4, 6-9, 11-14, 16, М. Ауезова 1-13, 16-21, Береговая 4, 6, 7, 8, 10, 12, 16-19, 24-27, 32, 33, 35, 36, 38, 39, 41, 42, 43, 47, 49, 53, 55, 57, 59, 63, 65, 40-лет Победы 1-10, 12-14, 17, 21, 23, 25, 27, 29, 31, 33, 35, 37, 39, Кожамжар 1, 3, 4, 5, 6, 8, 10, 12, 13, 15, 17, 18, 22, 24, 26, Мира 1-5, 10, 11, 12, 14, 16-19, С. Елубаева 2-10, 14, 16, 60 лет Октября 1-3, 5, 7-13, 15, 20, 24, А.Магулова 1-3, 5, 7, 11, 15, 17, 19, 21, Степная 1, 2, 8, 10, 12, 14, 16; переулки: Интернациональный 1-7, Садовый 5, 6, 7, Школьный 1-4, 6, 7, 10, 12, Тленшина 1, 3, 4, 5, 7, 9, 11.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149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Кайран, улица Мектеп 4, здание Абайской начальной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Кайран Кожамжарского сельского округа.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150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Жамбыл, улица Мектеп 14, здание Жамбылской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Жамбыл Кожамжарского сельского округа.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151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Караой, улица Мектеп 6, здание Кубанской начальной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Караой Кожамжарского сельского округа.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152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Муткенова, улица Торговая 1а, здание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сел: Муткенова, Шокпар Муткеновского сельского округа.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153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Естая, улица Мектеп 31, бывшее здание Муткеновской начальной школы отдела образования Актогайского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Естая Муткеновского сельского округа.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154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Жанатап, улица Орталық 21,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Жанатап Муткеновского сельского округа.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155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Жанабет, улица Мектеп 13, здание средней школы имени Ныгманова;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Мектеп 1, 3, 4, 7, 8, 10, 14, 16, 19, 21, 22, 26, 28, 31, 32, Орталық 6, 25.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156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Абжан, улица Мектеп 7,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Абжан Муткеновского сельского округа.</w:t>
      </w:r>
    </w:p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157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Ауельбек, улица Мира 9, здание средней школы имени Идрисова;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Ауельбек Ауельбекского сельского округа.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158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Отес, улица Мектеп 22, здание Отесской начальной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Отес Ауельбекского сельского округа.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159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Харьковка, улица Школьная 57, здание Харьковской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Харьковка Харьковского сельского округа.</w:t>
      </w:r>
    </w:p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160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Карабузау, улица Целинная 3, здание Карабузауской начальной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Карабузау Харьковского сельского округа.</w:t>
      </w:r>
    </w:p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161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Баскамыс, улица 1 Мая 11, здание Шидертинской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Баскамыс Баскамысского сельского округа.</w:t>
      </w:r>
    </w:p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162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Каракога, улица Мектеп 13, здание Каракогинской начальной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Каракога Баскамысского сельского округа.</w:t>
      </w:r>
    </w:p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163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Шолаксор, улица 8 Марта 6, здание Шолаксорской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сел: Шолаксор, Кырыкуй Шолаксорского сельского округа.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164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Ивановка, улица Абая 22,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Ивановка Жалаулинского сельского округа.</w:t>
      </w:r>
    </w:p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165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село Балтасап, улица Победы 15, здание сельского клуба;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Балтасап Жалаулинского сельского округа.</w:t>
      </w:r>
    </w:p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166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Карасу, улица Степная 18, здание Жалаулинской начальной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Карасу Жалаулинского сельского округа.</w:t>
      </w:r>
    </w:p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167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Актогай, улица К. Алина 97, здание государственного учреждения "Отдел образования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Ертис 1-100, Алина 1-19, 21- 94, 96, 98, 100, 102, Абая 1-30, 32, 34-50, 52-58, 61-65, 68, 70, 74, 78, 80, 82, 84, 86, 88, 90, 92, 94, Каирбаева 1- 47, 49-54, 56, 58, 60, 62, 64, 66, 68, 70, 72, 74, 76, 78, 80, 86, 88, 92; переулки: Естая 1-8, 10-31, 33, 35, 37, 39, П. Дубового 1-12, Школьный 1-15, Победы 1, 2, 3, 4, 5, 6, Коммунальный 1, 4, Байзакова 1, 2, 4, 5, 7.</w:t>
      </w:r>
    </w:p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168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Актогай, Микрорайон 28, здание средней школы имени Абая;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Микрорайон 14-23, 29-136, 138-141.</w:t>
      </w:r>
    </w:p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169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Караоба, улица Терешковой 13, здание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Ш.Уалиханова 1-20, Муткенова 1-3, 5, 6, 8, 10, 12, 15, Ю.Гагарина 1-9.</w:t>
      </w:r>
    </w:p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170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Жанабет, улица Мектеп 15,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Мектеп 2, 9, 11, 12, 15, 17, 18, 20, 34, Орталық 1-5, 7-11, 14, 16-24, 27, 28, 30-32, Ертіс 1, 4-8, 10, 11, 13, 15, 17, 18, 19, 21, 25.</w:t>
      </w:r>
    </w:p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171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Кожамжар, улица Олимпийская 10, здание Актогайского аграрно-технического колледжа;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Целинная, 1, 2, 4, 5, 6, 7, 9-11, Олимпийская 2, 4, 6, 8.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