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0271" w14:textId="b430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Актогайского района от 25 июня 2015 года № 170 "Об утверждении схем и порядка перевозки в общеобразовательные школы детей, проживающих в отдаленных населенных пунктах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23 октября 2015 года № 272. Зарегистрировано Департаментом юстиции Павлодарской области 23 ноября 2015 года № 4801. Утратило силу постановлением акимата Актогайского района Павлодарской области от 24 мая 2024 года №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Актогайского района Павлодарской области от 24.05.2024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25 июня 2015 года № 170 "Об утверждении схем и порядка перевозки в общеобразовательные школы детей, проживающих в отдаленных населенных пунктах Актогайского района" (зарегистрировано в Реестре государственной регистрации нормативных правовых актов за № 4622, опубликовано 1 августа 2015 года в районных газетах "Ауыл тынысы" № 30 и "Пульс села" № 30)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2015 года № 272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отдаленных населенных пунктах Актогайского района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перевозки в общеобразовательные школы детей, проживающих в отдаленных населенных пунктах Актогайского района, разработан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(далее - Правила дорожного движения),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Актогайского района.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автотранспортным средствам</w:t>
      </w:r>
    </w:p>
    <w:bookmarkEnd w:id="4"/>
    <w:p>
      <w:pPr>
        <w:spacing w:after="0"/>
        <w:ind w:left="0"/>
        <w:jc w:val="both"/>
      </w:pPr>
      <w:bookmarkStart w:name="z11" w:id="5"/>
      <w:r>
        <w:rPr>
          <w:rFonts w:ascii="Times New Roman"/>
          <w:b w:val="false"/>
          <w:i w:val="false"/>
          <w:color w:val="000000"/>
          <w:sz w:val="28"/>
        </w:rPr>
        <w:t>
      2.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Автобусы, предназначенные для перевозки детей,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и оборудованы: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должны быть установлены спереди и сзади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двумя аптечками первой помощи (автомобильными);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Автобусы, используемые для перевозок детей, должны иметь: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прочно закрепленные поручни и сидения;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чистые и без порывов обшивки сидений и спинок кресел для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ровные, без выступающих или незакрепленных деталей, подножки и пол салона.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пола салона выполняется из сплошного материала без порывов;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прозрачные стекла окон, очищенные от пыли, грязи, краски и иных предметов, снижающих видимость через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пассажирский салон, отапливаемый в холодное и вентилируемый в жаркое время года, не загроможденный инструментом и запасными частями.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Влажная уборка салонов автобусов, используемых для перевозок детей, проводится не менее одного раза в смену и по мере загрязнения с применением моющих и дезинфицирующих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Наружная мойка кузова проводится после окончания смены.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перевозок детей</w:t>
      </w:r>
    </w:p>
    <w:bookmarkEnd w:id="6"/>
    <w:p>
      <w:pPr>
        <w:spacing w:after="0"/>
        <w:ind w:left="0"/>
        <w:jc w:val="both"/>
      </w:pPr>
      <w:bookmarkStart w:name="z16" w:id="7"/>
      <w:r>
        <w:rPr>
          <w:rFonts w:ascii="Times New Roman"/>
          <w:b w:val="false"/>
          <w:i w:val="false"/>
          <w:color w:val="000000"/>
          <w:sz w:val="28"/>
        </w:rPr>
        <w:t>
      6.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должны иметь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осенне-зимний период времени площадки должны очищаться от снега, льда, грязи.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Перевозка детей автобусом в светлое время суток осуществляется с включенным ближним светом фар.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Перевозка групп детей автобусами в период с 22.00 до 06.00 часов, а также в условиях недостаточной видимости (туман, снегопад, дождь и другие)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организация образования отменяет рейс и принимает все необходимые меры по информированию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Расписание движения автобусов утверждается организациями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 принимают меры по своевременному оповещению детей об изменении расписания.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(далее – родителями).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 Правил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Водители, назначаемые на перевозки детей автобусами вместимостью более 41 места, должны иметь стаж работы на автобусах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Водителю автобуса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Посадка (высадка)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Сопровождающие обеспечивают надлежащий порядок среди детей во время посадки в автобус и высадки из него, при движении автобуса и во время остановок.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При нахождении автобусов на местах стоянки водители не отлучаются от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Отношения по перевозкам в общеобразовательные школы детей, проживающих в отдаленных населенных пунктах города, не урегулированные настоящим порядком, регулируются в соответствии с действующим законодательством Республики Казахстан.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