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ad7c" w14:textId="eb0a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Актогайском районе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31 декабря 2015 года № 347. Зарегистрировано Департаментом юстиции Павлодарской области 27 января 2016 года № 4907. Утратило силу постановлением акимата Актогайского района Павлодарской области от 16 мая 2016 года № 102-1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16.05.2016 № 102-1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Правилами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организации общественных работ для безработных граждан,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 Актогайского района,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спрос и предложение на общественные работы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2015 года № 347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Актогайского района,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общественные 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размеры оплаты труда участников и источники их финансирования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768"/>
        <w:gridCol w:w="1839"/>
        <w:gridCol w:w="6305"/>
        <w:gridCol w:w="1372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110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90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благоустройство территории – 30000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сбор и погрузка мусора - 2500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весенняя обработка деревьев –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памятников и обелисков, не требующее предварительной профессиональной подготовки работника – 400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ликвидация неорганизованных свалок – 300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очистка территорий от снега и мусора – 40,0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Ауельбекского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18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погрузка мусора - 250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40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обелисков, не требующее предварительной профессиональной подготовки работника – 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очистка территорий от снега и мусора – 5,0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Жалаулинского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12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погрузка мусора - 100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25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территорий от снега и мусора – 5,0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Жолболдинского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12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15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погрузка мусора - 90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30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территорий от снега и мусора – 5,0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30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погрузка мусора - 300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60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территорий от снега и мусора – 8,0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памятников и обелисков, не требующее предварительной профессиональной подготовки работника – 80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Кожамжарского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оздоровление региона (озеленение, очистка, благоустройство)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19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благоустройство территорий – 12000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 и погрузка мусора - 1000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70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обелисков, не требующее предварительной профессиональной подготовки работника – 150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ликвидация неорганизованных свалок – 100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очистка территорий от снега и мусора – 8,0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Муткеновского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23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благоустройство территорий – 20000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 и погрузка мусора - 1000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110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благоустройство памятников и обелисков, не требующее предварительной профессиональной подготовки работника – 150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ликвидация неорганизованных свалок – 150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очистка территорий от снега и мусора – 10,0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Разумовского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17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20 штук; 3)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погрузка мусора - 300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территорий от снега и мусора – 9,0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благоустройство памятников и обелисков, не требующее предварительной профессиональной подготовки работника – 80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Харьковского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погрузка мусора - 70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25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территорий от снега и мусора – 5,0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Шолаксорского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– 8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цветов – 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погрузка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 - 30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– 15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территорий от снега и мусора – 2,0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2015 года № 347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8"/>
        <w:gridCol w:w="4206"/>
        <w:gridCol w:w="2838"/>
        <w:gridCol w:w="2838"/>
      </w:tblGrid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Ауельбекского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Жалаулинского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Жолболдинского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Кожамжарского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Муткеновского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Разумовского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Харьковского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Шолаксорского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