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82b0" w14:textId="09b8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финансируемых из местного бюджета в Баянуальском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23 января 2015 года № 16/1. Зарегистрировано Департаментом юстиции Павлодарской области 16 февраля 2015 года № 4311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Правилами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оплачиваемых общественных работ для безработных граждан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спрос и предложение на общественные работы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Баянаульского района курирующего социальную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2015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участников и источники их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2931"/>
        <w:gridCol w:w="1553"/>
        <w:gridCol w:w="4542"/>
        <w:gridCol w:w="1976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четырех населенных пунктов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округа, Баянаульского райна"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четырех населенных пунктов 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двух населенных пунктов - 1500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трех населенных пунктов - 1300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приписным и призывным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 в количестве -1000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 в количестве -2000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– в день 5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№ 16/1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января 2015 года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99"/>
        <w:gridCol w:w="2255"/>
        <w:gridCol w:w="2256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округа, Баянаульского райна"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округа,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