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a553" w14:textId="d15a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13 февраля 2015 года № 35/2. Зарегистрировано Департаментом юстиции Павлодарской области 12 марта 2015 года № 4345. Утратило силу постановлением акимата Баянаульского района Павлодарской области от 7 сентября 2018 года № 239/9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Баянаульского района Павлодарской области от 07.09.2018 № 239/9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Баянаульского района" (далее-Положение).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февраля 2015 года 35/2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Баянаульского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Баянаульского района" является государственным органом Республики Казахстан, осуществляющим руководство в сфере физической культуры и спорта на территории Баянаульского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физической культуры и спорта Баянаульского района"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физической культуры и спорта Баянаульского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 Баянаульского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 Баянаульского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 Баянаульского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физической культуры и спорта Баянаульского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спорта Баянаульского района"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 Баянаульского района"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140300, Баянаульский район, село Баянаул, улица Сатпаева, 47.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физической культуры и спорта Баянаульского района": понедельник - пятница с 9-00 до 18-30 часов, обеденный перерыв с 13-00 до 14-30 часов, выходные дни: суббота - 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"Баянауыл ауданының дене тәрбиесі және спорт бөлімі" мемлекеттік мекемесі.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учреждения на русском языке – государственное учреждение "Отдел физической культуры и спорта Баянаульского района".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физической культуры и спорта Баянаульского района" является государство в лице акимата Баянаульского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Баянаульского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физической культуры и спорта Баянаульского района" осуществляется из местного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физической культуры и спорта Баянаульского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Баянаульского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физической культуры и спорта Баянаульского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Баянаульского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Миссия: государственного учреждения "Отдел физической культуры и спорта Баянаульского района" заключается в проведении на районном уровне государственной политики в области физической культуры и спорта.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 государственного учреждения "Отдел физической культуры и спорта Баянаульского района" реализация на районном уровне мероприятий в области физической культуры и спорта.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физической культуры и спорта Баянаульского района" является проведения на районном уровне мероприятий по вопросам организации, мониторинга, координации работы в области физической культуры и спорта.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исполнительных органов, финансируемых из местного бюджета, по вопросам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к занятиям физической культурой и спортом населения.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районные спортивные соревнования по видам спорта совместно с местными аккредитованными спортивными федерациями;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районных физкультурно-спортивных организаций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реализует единый региональный календарь спортивно-массовых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организацию и проведение спортивных мероприятий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сбор, анализ и предоставляет местному исполнительному органу района,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медицинское обеспечение официальных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общественный порядок и общественную безопасность при проведении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вопросы строительства спортивных сооружений на территории района и обеспечивает их доступность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оказывает методическую и консультативную помощь спортивным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деятельность районных неспециализированных детско-юношеских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государственным учреждением "Отдел физической культуры и спорта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государственного учреждения "Отдел физической культуры и спорта Баянаульского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и иным организациям по вопросам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координировать деятельность государственных учреждений района в вопросах организации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организовывать и участвовать в подготовке и проведении районных спортивных соревнований.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Баянаульского района"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физической культуры и спорта Баянаульского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Баянаульского района"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государственного учреждения "Отдел физической культуры и спорта Баянаульского района" назначается на должность и освобождается от должности акимом Баянаульского района в соответствии с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руководителя государственного учреждения "Отдел физической культуры и спорта Баянаульского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государственного учреждения "Отдел физической культуры и спорта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распоряжается имуществом и средствами и несет персональную ответственность за состояние дел государственного учреждения "Отдел физической культуры и спорта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полномочия работников государственного учреждения "Отдел физической культуры и спорта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государственного учреждения "Отдел физической культуры и спорта Баянаульского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работников государственного учреждения "Отдел физической культуры и спорта Баянаульского района"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по государственному учреждению "Отдел физической культуры и спорта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функции структурных подразделений государственного учреждения "Отдел физической культуры и спорта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"Отдел физической культуры и спорта Баянаульского района" во всех органах и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созывает в установленном порядке совещания по вопросам, входящим в компетенцию государственного учреждения "Отдел физической культуры и спорта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обязан противодействовать коррупции, и несет персональную ответственность за нарушение требований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физической культуры и спорта Баянаульского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физической культуры и спорта Баянаульского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физической культуры и спорта Баянаульского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государственного учреждения "Отдел физической культуры и спорта Баянаульского района" и его трудовым коллективом регулируются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Баянаульского района"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физической культуры и спорта Баянаульского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 Баянаульского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физической культуры и спорта Баянаульского района" относится к коммунальной собственности района.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физической культуры и спорта Баянаульского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Баянаульского района"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физической культуры и спорта Баянаульского района" осуществляются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"Отдел физической культуры и спорта Баянаульского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