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6c0" w14:textId="3230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Баянаульского района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10 апреля 2015 года № 04. Зарегистрировано Департаментом юстиции Павлодарской области 13 апреля 2015 года № 4418. Утратило силу решением акима Баянаульского района Павлодарской области от 11 августа 2015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Баянаульского района Павлодарской области от 11.08.2015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Объявить чрезвычайную ситуацию природного характера в Сатпаевском, Куркелинском, Кундыкольском, Кызылтауском, Жанажольском, Жанатилекском, Каратомарском, Бирликском, Узунбулакском сельских округах и в поселке Майкаин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режим чрезвычайной ситуации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заместителя акима района Даулеткалиева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одного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