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df02" w14:textId="5f3d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Баянаульского районного маслихата (внеочередная ХХХII сессия V созыва) от 30 апреля 2014 года № 165/32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23 апреля 2015 года № 263/45. Зарегистрировано Департаментом юстиции Павлодарской области 27 мая 2015 года № 4495. Утратило силу решением маслихата Баянаульского района Павлодарской области от 20 июля 2016 года N 27/05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20.07.2016 N 27/05.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30 апреля 2014 года № 165/32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 (зарегистрированное в Реестре государственной регистрации нормативных правовых актов 05 мая 2014 года № 3789, опубликованное 23 мая 2014 года в районной газете "Баянтау")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Баянаульского района,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Баянаульского районного маслихата по вопросам социально–экономического развития, планирования бюджета и социальный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 2015 года № 263/45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внесений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(внеочередная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165/32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 районе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и</w:t>
      </w:r>
      <w:r>
        <w:br/>
      </w:r>
      <w:r>
        <w:rPr>
          <w:rFonts w:ascii="Times New Roman"/>
          <w:b/>
          <w:i w:val="false"/>
          <w:color w:val="000000"/>
        </w:rPr>
        <w:t>предельный размер социальной помощи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 (далее – 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ВОВ,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участники боевых действий на территории других государств, а именно,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военнослужащие Советской Армии, Военно–Морского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(далее – Союза ССР),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принимавшие участие в ликвидации последствий катастрофы на Чернобыльской атомной электростанции (далее – Чернобыльская АЭС)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ВОВ,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военнослужащие, ставшим инвалидам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начальствующего и рядового состава органов внутренних дел и государственной безопасности бывшего Союза ССР,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категории лиц, приравненные по льготам и гарантиям к участникам,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жены (мужья) умерших инвалидов войны и приравненных к ним,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 из числа участников ликвидации последствий катастрофы на Чернобыльской АЭС в 1988 – 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военнослужащих, погибших (умерших) при прохождении воинской службы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проработавшие (прослужившие)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граждане достигшие пенсионного возраста, получающие минимальный размер пенсии, пособия или ниже минимального размера пенсии, пособия, а именно, пенсионеры 80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инвалиды,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дети-инвалиды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 1, 2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имеющие детей–инвалидов больных детским церебральным параличем;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малообеспеченные граждане,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беременные женщины со сроком беременности до 12 недель, своевременно обратившимся в районную больницу для постановки на учет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граждане, попавшие в трудную жизненную ситуацию, а именно длительная болезнь более 1 месяца, пожар или стихийное бедствие;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многодетные матери, имеющие четырех и более несовершеннолетних детей из числа получателей государственной адресной социальной помощи и государственных пособий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студенты из малообеспеченных семей и дети–сироты,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граждане, имеющие социально значимые заболевания,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страдающие онкологическим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страдающие туберкулезным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оказывает без учета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единовременную социальную помощь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9 Мая –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подпунктах 1), 2), 3), 4), 5) пункта 1 настоящего Перечня – на основании списка уполномоченной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8 марта – Международному женскому дню: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пятом в подпункте 8) пункта 1 настоящего Перечня – на основании списка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1 октября – Международному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подпункте 6) пункта 1 настоящего Перечня – на основании списка, согласованного с акимами поселковых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второму воскресению октября – Дню инвалидов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подпункте 7) пункта 1 настоящего Перечня - на основании списка, согласованного с акимами поселковых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единовременную социальную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абзаце третьем подпункта 7) пункта 1 настоящего Перечня (на оздоровление) на основании заявления, справки об инвалидности, заключения врачебной консультативной комиссии в размере 7 –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третьем подпункта 8) пункта 1 настоящего Перечня социальная помощь на основании заявления, справки об освобождении в размере 10 –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четвертом подпункта 8) пункта 1 настоящего Перечня социальная помощь на основании заявления при пожаре или стихийном бедствии (по решению специальной комиссии) в размере от 30 МРП до 100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втором подпункта 9) пункта 1 настоящего Перечня на основании заявления, справки областного онкологического диспансера подтверждающая болезнь в размере 10 –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подпунктах 1), 2), 3) пункта 1 настоящего Перечня на возмещение затрат за проезд в размере фактических затрат для экскурсии в город Астану а также в госпитали в пределах Республики Казахстан ветеранов ВОВ, ветеранов труда участников Афганской войны и участников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подпункте 1 пункта 1 настоящего Перечня на ремонт дома в размере 1 000 000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ежеквартальную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подпункте 1) пункта 1 настоящего Перечня в размере 2 МРП оплата проезда до областного центра и обратно – на основании списка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 указанных в абзацах третьем, четвертом, пятом подпункта 4) пункта 1 настоящего Перечня, на возмещение жилищно – коммунальных услуг, в размере 6 – МРП, – на основании списка, предоставляемой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абзацах втором, третьем подпункта 2) пункта 1 настоящего Перечня (на оздоровление) в размере 2 МРП – на основании списка, предоставляемой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подпункте 1) пункта 1 настоящего Перечня, на приобретение лекарственных средств в размере 2 МРП – на основании списка, предоставляемой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 указанных в подпункте 1) пункта 1 настоящего Перечня, на возмещение жилищно – коммунальных услуг, в размере 5 МРП – на основании списка, предоставляемой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абзаце втором подпункта 2), в абзаце втором, четвертом подпункта 3) пункта 1 настоящего Перечня на возмещение жилищно–коммунальных услуг, в размере 2 МРП – на основании списка, предоставляемой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четвертом подпункта 7) пункта 1 настоящего Перечня, социальная помощь в размере 1 МРП – на основании списка, предоставляемой уполномоченной организацией и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абзаце шестом в подпункте 8) пункта 1 настоящего Перечня, в период обучения в высшем учебном заведении на проживание, питание и проезд к месту жительства на основании заявления, трехстороннего договора на оказание образовательных услуг, подписанного акимом Баянаульского района, руководителем высшего учебного заведения и студентом в размере 15235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третьем подпункта 9) пункта 1 настоящего Перечня, на основании заявления, медицинской справки подтверждающей заболевание в размере 6 МРП на питание в период амбулаторного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втором подпункта 9) пункта 1 настоящего Перечня на возмещение затрат за проезд, в размере фактической стоимости проездных билетов до Казенного государственного предприятия "Павлодарский областной онкологический диспансер" и обратно к месту постоянного проживания на основании заявления, обследования или консультации, выданной врачом – онкологом, использованные проездные билеты;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оказывает с учетом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единовременную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указанных в абзаце шестом в подпункте 8) пункта 1 настоящего Перечня, (являющихся обладателями гранта акима области) на оплату обучения в высшем учебном заведении в размере фактической стоимости обучения и трехстороннего договора на оказание образовательных услуг, подписанного акимом Баянаульского района, руководителем высшего учебного заведения и студентом;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втором подпункта 8) пункта 1 настоящего Перечня, на основании заявления, сведения о составе семьи заявителя согласно приложению 1 к Типовым правилам, сведения о доходах лица (членов семьи), медицинской справки, свидетельства о рождении детей в размере –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четвертом подпункта 8) пункта 1 настоящего Перечня на основании заявления, сведения о составе семьи заявителя согласно приложению 1 к Типовым правилам, сведения о доходах лица (членов семьи), акт и (или) документ, подтверждающий наступление трудной жизненной ситуации, в размере 10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