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3b88" w14:textId="a183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Баянаульского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19 июня 2015 года № 275/46. Зарегистрировано Департаментом юстиции Павлодарской области 13 июля 2015 года № 4592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в 2015 году специалистам в области здравоохранения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Баянаульского района,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в 2015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Баянаульского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постоянные комиссии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