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4083c" w14:textId="1940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аппарата Баянаульского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19 июня 2015 года № 278/46. Зарегистрировано Департаментом юстиции Павлодарской области 16 июля 2015 года № 4610. Утратило силу решением маслихата Баянаульского района Павлодарской области от 24 февраля 2016 года № 338/55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24.02.2016 № 338/55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июля 1999 года "О государственной службе",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государственной службы и противодействию коррупции от 29 декабря 2014 года № 86 "Об утверждении Типовой методики ежегодной оценки деятельности административных государственных служащих корпуса "Б",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Баянаульского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возложить на руководителя аппарата Баянаульского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истичении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Шарапиев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2015 года № 278/46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аппарата</w:t>
      </w:r>
      <w:r>
        <w:br/>
      </w:r>
      <w:r>
        <w:rPr>
          <w:rFonts w:ascii="Times New Roman"/>
          <w:b/>
          <w:i w:val="false"/>
          <w:color w:val="000000"/>
        </w:rPr>
        <w:t>Баянаульского районного маслихата</w:t>
      </w:r>
    </w:p>
    <w:bookmarkEnd w:id="0"/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"Б" аппарата Баянаульского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аппарата Баянаульского районного маслихата 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Оценка проводится по истичении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круговой оценки (оценки подчиненных или коллег служащего).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руководитель аппарата Баянаульского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главный специалист – юрист по управлению персоналом (кадровой службы) аппарата Баянаульского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Главный специалист – юрист по управлению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Главный специалист – юрист по управлению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не позднее одного месяца до проведения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непосредственного руководителя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главного специалиста – юриста по управлению персоналом, ознакамливает служащего с заполненным оценочным листом и направляет заполненный оценочный лист главному специалисту – юристу по управлению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главным специалистом – юристом по управлению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главным специалистом – юристом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Методике, направляются главному специалисту – юристу по управлению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Главный специалист – юрист по управлению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Оценка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главным специалистом – юристом по управлению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где a – итоговая оценка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c – средняя оценка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21 балла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Главный специалист – юрист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Главный специалист – юрист по управлению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с указанием итоговой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превышает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Главный специалист – юрист по управлению персоналом ознакамливает служащего с результатами оценки в течении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главным специалистом – юристом по управлению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– юриста по управлению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и противодействию коррупции или его территориальном департаменте осуществляется в течении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течении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69"/>
        <w:gridCol w:w="8531"/>
      </w:tblGrid>
      <w:tr>
        <w:trPr>
          <w:trHeight w:val="30" w:hRule="atLeast"/>
        </w:trPr>
        <w:tc>
          <w:tcPr>
            <w:tcW w:w="3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 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 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________________________________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944"/>
        <w:gridCol w:w="4061"/>
        <w:gridCol w:w="2319"/>
      </w:tblGrid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ежегодной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4222"/>
        <w:gridCol w:w="2460"/>
        <w:gridCol w:w="1579"/>
        <w:gridCol w:w="1579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 Дата:___________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 Дата: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