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e8e1" w14:textId="d80e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30 октября 2015 года № 287/10. Зарегистрировано Департаментом юстиции Павлодарской области 26 ноября 2015 года № 4809. Утратило силу постановлением акимата Баянаульского района Павлодарской области от 7 сентября 2018 года № 239/9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Баянаульского района Павлодарской области от 07.09.2018 № 239/9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Баянаульского района" (далее -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Бельгубаев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2015 года № 287/10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Баянаульского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Баянаульского района" является государственным органом Республики Казахстан, осуществляющим государственную политику в сфере образования на территории Баянаульского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образования Баянаульского района"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образования Баянаульского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образования Баянаульского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образования Баянаульского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образования Баянаульского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образования Баянаульского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Баянаульского района"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образования Баянаульского района"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образования Баянаульского района": Республика Казахстан, Павлодарская область, 140300, Баянаульский район, село Баянаул, улица Сатпаева, 27.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образования Баянаульского района": понедельник - пятница с 9.00 до 18.30 часов, обеденный перерыв с 13.00 до 14.30 часов, выходные дни: суббота - 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- "Баянауыл ауданының білім бөлімі" мемлекеттік мекемесі, государственное учреждение "Отдел образования Баянаульского района".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образования Баянаульского района" является государство в лице акимата Баянаульского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Баянаульского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образования Баянаульского района" осуществляется из местного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образования Баянаульского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Баянаульского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образования Баянаульского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Баянаульского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образования Баянаульского района": реализация государственной политики в сфере образования.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образования Баянаульского района" является обеспечение конституционных прав и свобод граждан в сфере образования.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образования Баянаульского района" является развитие национальных и общечеловеческих ценностей.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 государственного учреждения "Отдел образования Баянаульского района":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личности, достижений науки и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творческих, духовным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воспитание гражданственности и патриотизма, любви к своей Родине Республике Казахстан, уважения к государственным символам и государственному языку, почитания народных традиций;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приобщение к достижениям отечественной и мировой культуры, изучение истории, обычаев и традиций казахского и других народов республики, овладение государственным, русским, иностранным языками;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повышения социального статуса педагогических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расширение автономности, самостоятельности организаций образования, демократизация управления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функционирование национальной системы оценки качества образования, отвечающей потребностям общества и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профессиональной мотивации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развития технического и профессионального образования передовым темпом через активное взаимодействие с работодателями и другими социальными партнерами;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специальных условий для получения образования лицами с ограниченными возможностями.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Основные функции государственного учреждения "Отдел образования Баянаульского района":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районного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дополнительное образование детей, осуществляемое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в уполномоченные органы в области образования заявки о потребности в кадрах в сельской местности с последующим трудоустройством согласно представленным заявкам;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представляет на утверждение акимата района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методических кабинетов районного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оставшимися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формировании социальной инфраструктуры для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порядок информирования и проведения консультаций, осуществления мероприятий по защите прав и законных интересов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издает акты по вопросам управления подведомственными юридическими лицами, обеспечивает контроль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контроль за использованием и сохранностью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функции заказчика и организатора конкурсов в процессе проведения государственных закупок товаров, работ и услуг, осуществляет контроль за целевым и эффективным расходованием средств, выделенных на эти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взаимодействие с государственными органами, должностными лицами для реализации задач, возложенных на государственное учреждение "Отдел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исполняет и организует исполнение поручений акима,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устанавливает и развивает связи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оказывает методическую помощь подведомственным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выдает разрешение на обучение в форме экстерната в организациях основного среднего,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внутренний контроль финансово-хозяйственной деятельности подведомственных организаций и объектов образования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аттестацию на профессиональную компетентность руководителей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своевременное рассмотрение в государственном учреждении "Отдел образования Баянаульского района" и в подведомственных организациях предложений, заявлений, жалоб граждан по вопросам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оплата труда патронатного воспитателя путем перечисления денежных средств на его текущих счет.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района предложения по основным направлениям развития, оперативному решению проблем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"Отдел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государственного учреждения "Отдел образования Баянаульского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Баянаульского района"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образования Баянаульского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Баянаульского района"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образования Баянаульского района" назначается на должность и освобождается от должности акимом Баянаульского района в соответствии с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образования Баянаульского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образования Баянаульского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"Отдел образования Баянаульского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образования Баянаульского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 на право представления интересов отдела в государственных органах, иных учреждениях по вопросам, входящим в компетенцию государственного учреждения "Отдел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"Отдел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назначает на должность и освобождает от должности руководителей подведомственных организаций образования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порядке, установленном законодательством Республики Казахстан, поощрение руководителей подведомственных организаций,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образования Баянаульского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образования Баянаульского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образования Баянаульского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государственного учреждения "Отдел образования Баянаульского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Баянаульского района"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образования Баянаульского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образования Баянаульского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образования Баянаульского района",относится к районной коммунальной собственности.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образования Баянаульского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Баянаульского района"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образования Баянаульского района" осуществляются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государственного учреждения "Отдел образования Баянаульского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Баянаульского района"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"Отдел образования Баянаульского района" имеет следующие организации, находящиеся в ведении: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"Средняя общеобразовательная школа имени Машхур Жусуп Копеева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"Майкаинская средняя общеобразовательная школа № 2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"Майкаинская средняя общеобразовательная школа № 1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"Служонская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"Средняя общеобразовательная школа имени Б.Хайдарова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"Аксанская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"Средняя общеобразовательная школа имени С.Торайгырова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"Шадринский учебно-воспитательный комплекс Школа-детский сад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"Средняя общеобразовательная школа имени Ж.Аймауытова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"Жайминская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"Средняя общеобразовательная школа №2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"Каражарская основная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"Шоптыкольская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"Средняя общеобразовательная школа имени К.Кеменгерова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"Средняя общеобразовательная школа имени Е.Бекмаханова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"Егиндибулакская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"Средняя общеобразовательная школа имени З.Акишева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"Лекерская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"Бирликская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"Учебно-воспитательный комплекс школа - детский сад имени Академика К. Сатпаева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"Ушкулунская основная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"Средняя общеобразовательная школа имени А.Маргулана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"Акшийская средняя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"Средняя общеобразовательная школа-интернат имени Ш. Айманова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"Шоманкольская начальная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"Кокдомбакская начальная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"Первомайская начальная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"Медетская начальная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"Кызылшиликская начальная общеобразовательная школа отдела образования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"Акмектепская начальная общеобразовательная школа отдела образования Баянаульского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31) Исключен постановлением акимата Баянаульского района Павлодарской области от 11.03.2016 </w:t>
      </w:r>
      <w:r>
        <w:rPr>
          <w:rFonts w:ascii="Times New Roman"/>
          <w:b w:val="false"/>
          <w:i w:val="false"/>
          <w:color w:val="000000"/>
          <w:sz w:val="28"/>
        </w:rPr>
        <w:t>№ 67/03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постановлением акимата Баянаульского района Павлодарской области от 11.03.2016 </w:t>
      </w:r>
      <w:r>
        <w:rPr>
          <w:rFonts w:ascii="Times New Roman"/>
          <w:b w:val="false"/>
          <w:i w:val="false"/>
          <w:color w:val="000000"/>
          <w:sz w:val="28"/>
        </w:rPr>
        <w:t>№ 67/03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казенное коммунальное предприятие: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казенное коммунальное предприятие "Майкаинская детская школа искусств" отдела образования Баянаульского района, акимата Баянаульского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казенное коммунальное предприятие "Баянаульская детская школа искусств имени Жаяу-Мусы" отдела образования Баянаульского района, акимата Баянаульского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