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af4b" w14:textId="df7a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Баянаульского района от 19 февраля 2015 года № 01 "Об образовании избирательных участков на территории Баянаульского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Баянаульского района Павлодарской области от 9 ноября 2015 года № 19. Зарегистрировано Департаментом юстиции Павлодарской области 04 декабря 2015 года № 4830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принимаю 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решение акима Баянаульского района от 13 февраля 2015 года № 01 "Об образовании избирательных участков на территории Баянаульского района" (зарегистрированное в Реестре государственной регистрации нормативных правовых актов № 4328, опубликованное 4 марта 2015 года в газете "Баянтау")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руководителя аппарата акима Баянаульского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Күлжан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Баянаульской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"09" ноября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9 ноября 2015 г №19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172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Баянаул, улица Мұса Шорманова 2, здание коммунального государственного учреждения "Казахская школа интернат имени Ш. Айманова";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улицы: Жүсіпбек Аймауытов - полностью; Татьяна Комарова - полностью; Амангельды Иманов - полностью; Жұмат Шанина - полностью; Көшке Кеменгерова - полностью; Ермұхан Бекмаханова - полностью; Шон Едыге - полностью; Мұса Шорманова - полностью; Мұстафа Бүркітбайұлы - полностью; Зейін Шашкина - полностью; Шәкен Айманов - полностью; Олжабай Батыр - полностью; Жарылғапберды Жұмабайұлы - полностью; Жалантос Батыр - полностью; Әлкей Марғұлан - полностью.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Баянаул, улица Қаныш Сәтбаев 1, здание коммунального государственного учреждения "Баянаульская средняя общеобразовательная школа № 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улицы: Мұхтар Әуезова - полностью; Сұлтанмахмұт Торайғыров - полностью; Әбікен Бектұров - полностью; Жамбыл Жабаев - полностью; Абай Құнанбаев - полностью; Бухар Жырау - полностью; Шоқан Уалиханов - полностью; Юрий Гагарин - полностью; Мәшһүр Жүсіп Копеева - полностью; Жаяу Мұса – полностью; Қаныш Сәтбаев 1-76.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Баянаул, улица Қаныш Сәтбаев 89, здание коммунального государственного учреждения "Баянаульская средняя общеобразовательная школа имени З. Акишева";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улицы: Сабындыколь - полностью; Бақыт Хайдаров - полностью; Қалижан Бекхожина - полностью; Виктор Вернерович Ферингер - полностью; Әміре Айтпақұлы – полностью; Қаныш Сәтбаев 76/1-188.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№175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Шонай, здание Республиканского государственного учреждения "Баянаульский государственный национальный природный парк";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Шонай и зоны отдыха Жасыбай Баянаульского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176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поселок Майкаин, улица Ленина 31, здание коммунального государственного казенного предприятия культурно - досугового центра "Кенши";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улицы: Амангельды - полностью; Богенбай батыра - полностью; Карл Маркса - полностью; Кенжебаева - полностью; Кирова - полностью; Пушкина - полностью; Советова - полностью; Чкалова - полностью; Энгельса – полностью; 25 лет Октября 1-49; Джамбула 80-96; Ленина 14-38.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177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поселок Майкаин, улица Пионерская 17, здание коммунального государственного учреждения "Общеобразовательная средняя школа № 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улицы: 40 лет Казахстана - полностью; 60 лет Казахстана - полностью; Гагарина - полностью; Естая - полностью; Комсомольская - полностью; Орджоникидзе - полностью; Спортивная - полностью; Торайгырова 1 – 41; 25 лет Октября 51-102; Гоголя 1-16; Ленина 63-122; Пионерская 1/1, 1/2, 2/1, 2/2, 3/1, 3/2, 5/1, 5/2, 7, 8, 9, 9а/1, 9а/2, 10/1, 10/2, 12, 12/1, 12/2, 14, 15, 16, 16/1, 16/2, 17/1, 17/2, 18, 18/1, 19/1, 19/2, 20, 22, 23/1, 23/2, 24, 26, 28, 29/1, 29/2, 30,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178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Ушкулун, здание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Ушкулун поселка Майкаин.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179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Сулужон, здание коммунального государственного учреждения "Сулужонская средная общеобразовательная школа, отдела образования Баянаульского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Сулужон, Шоптыкольского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180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Шоптыколь, здание коммунального государственного казенного предприятия "ЦЭСовский сельский клуб";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территории сел: Шоптыколь, ЦЭС Шоптыкольского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181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Торайгыр, здание коммунального государственного казенного предприятия "Торайгырский сельский Дом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Торайгыр Торайгыровского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182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Кызылшилик, здание начальной школы "Медет";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Кызылшилик Торайгырского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183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Аксан, здание коммунального государственного казенного предприятия "Аксанский сельский дом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Аксан Аксанского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184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Каражар, здание Каражарского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Каражар Аксанского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185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Жалгызкаин, здание сельской библиотеки;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Жалгызкаин Аксанского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186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Лекер, здание Лекерского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Лекер Кызылтауского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187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Бирлик, здание коммунального государственного казенного предприятия "Бирликский сельский дом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Бирлик Бирликского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188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Акмектеп, здание Акмектепской начальной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Акмектеп Бирликского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189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Жанатлек, здание коммунального государственного казенного предприятия "Сельский Дом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Жанатлек Жанатлекского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190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Мурынтал, здание Мурынтальской начальной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Мурынтал Жанатлекского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191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Жанажол, здание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территории сел: Жанажол, Буркутты, Карашокы Жанажольского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192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Каратомар, улица З. Шашкина 3, здание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улицы: Абая - полностью; К. Сатпаева - полностью; З. Шашкина - полностью.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193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Белагаш, здание сельской Библиотеки;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Белагаш Каратомарского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194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Ж. Аймауытова, здание государственного казенного коммунального предприятия "Сельский Дом культуры Ж. Аймауытова";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Ж. Аймауытова Кызылтауского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195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Акши, здание Акшийской начальной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Акши Кызылтауского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196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Кундыколь, здание Дома культуры села Кундыколь;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Кундыколь Кундыкольского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197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Егиндыбулак, здание Егиндыбулакского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Егиндыбулак Кундыкольского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198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Биржанколь, здание библиотеки села Биржанколь;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Биржанколь Кундыкольского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199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Куркели, здание государственного казенного коммунального предприятия "Куркелинский сельский Дом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Куркели Куркелинского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200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Шоманколь, здание Шоманкольской начальной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Шоманколь Куркелинского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201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Койтас, здание Койтаской сельской библиотеки;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территории сел: Койтас, Желтау Куркелинского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203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Жарылгап, здание Жарылгаповской начальной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Жарылгап Куркелинского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204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Караащи, здание государственного казенного коммунального предприятия "Караащинский сельский Дом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Караащи Сатпаевского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205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Тендык, здание Тендыкского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Тендык Сатпаевского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206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Кокдомбак, здание Кокдомбакского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Кокдомбак Сатпаевского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207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Узунбулак, здание государственного казенного коммунального предприятия "Узунбулакский сельский Дом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Узунбулак Узунбулакского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208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Акши, здание Акшийского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Акши Узунбулакского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209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село Александровка, здание Александровской начальной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территория села Александровка Торайгырского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210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поселок Майкаин, улица Ленина 50, здание коммунального государственного учреждения "Общеобразовательная средняя школа № 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улицы: Абая - полностью; Жилплощадка - полностью; Микрорайон - полностью; Р. Люксембург - полностью; Степная - полностью; Тельмана - полностью; Целинная – полностью; Гоголя 17-37/1; Пионерская 25, 27; Торайгырова 42/1- 57.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211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участка: поселок Майкаин, улица Джамбула 74а, здание коммунального государственного учреждения "Общеобразовательная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участка: улицы: Автомобилистов - полностью; Геологическая - полностью; Лермонтова - полностью; М. Горького - полностью; Мира - полностью; Сатпаева - полностью; Фабричная - полностью; Джамбула 8-78; Ленина 39-62.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