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99cd" w14:textId="0d99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Кокдомбак Сатпаевского сельского округа Баянаульского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Сатпаевского сельского округа Баянаульского района Павлодарской области от 15 мая 2015 года № 04. Зарегистрировано Департаментом юстиции Павлодарской области 10 июня 2015 года № 4520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представлением Баянаульской районной территориальной инспекции комитета ветеринарного контроля и надзора Министерства сельского хозяйства Республики Казахстан за № 2-19/102 от 12 мая 2015 года аким Сатпаевского сельского округа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выявлением очага заболевания бруцеллеза среди сельскохозяйственных животных установить ограничительные мероприятия в селе Кокдомбак Сатпаевского сельского округа Баянаульского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Рекомендовать главному государственному ветеринарно-санитарному инспектору района, руководителю Баянаульской районной территориальной инспекции комитета ветеринарного контроля и надзора Министерства сельского хозяйства Республики Казахстан (по согласованию) принять меры,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Заведующему ветеринарного пункта Сатпаевского сельского округа Баянаульского района (по согласованию) обеспечить выполнение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Данное решение вводится в действие по истечению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49"/>
        <w:gridCol w:w="4151"/>
      </w:tblGrid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Амиев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Баянаульского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Даулетов Н.Т.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"15" май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Главный государственный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ветеринарно-санитарный инспектор района,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Баянаульской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территориальной инспекции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Нургалиев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"15" май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"Баянаульское районное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Департамента по защите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Павлодарской области Агентства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защите прав потребителей"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Ишанова Т.Н.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"15" май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