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8f98" w14:textId="a368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Железинского района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02 марта 2015 года № 61/3. Зарегистрировано Департаментом юстиции Павлодарской области 12 марта 2015 года № 4350. Утратило силу постановлением акимата Железинского района Павлодарской области от 19 декабря 2018 года № 417/11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19.12.2018 № 417/11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Железинского района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марта 2015 года № 61/3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</w:t>
      </w:r>
      <w:r>
        <w:br/>
      </w:r>
      <w:r>
        <w:rPr>
          <w:rFonts w:ascii="Times New Roman"/>
          <w:b/>
          <w:i w:val="false"/>
          <w:color w:val="000000"/>
        </w:rPr>
        <w:t>акима Железинского района Павлодарской области"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Железинского района Павлодарской области" является государственным органом Республики Казахстан, осуществляющим руководство в сфере местного государственного управления Железинского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Железинского района Павлодарской области"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Железинского района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Железинского района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Железинского района Павлодарской области"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Железинского района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Железинского района Павлодарской области" по вопросам своей компетенции в порядке, установленном законодательством Республики Казахстан, принимает решения, оформляемые приказами руководителя государственного учреждения "Аппарат акима Железинского района Павлодарской области"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Железинского района Павлодарской области" утверждаются в соответствии с действующим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"Аппарат акима Железинского района Павлодарской области": Республика Казахстан, Павлодарская область, 140400, село Железинка, улица Ауэзова, 19.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"Аппарат акима Железинского района Павлодарской области":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– "Павлодар облысы Железин ауданы әкімінің аппараты" мемлекеттік мекемесі, на русском языке – государственное учреждение "Аппарат акима Железинского района Павлодарской области".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"Аппарат акима Железинского района Павлодарской области" является государство в лице акимата Железинского района Павлодарской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Железинского района Павлодарской области".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"Аппарат акима Железинского района Павлодарской области" осуществляется из местного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акима Железинского района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Железинского района Павлодарской области".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Железинского района Павлодарской области" законодательными актами Республики Казахстан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Железинского района Павлодарской области"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"Аппарат акима Железинского района Павлодарской области" – обеспечение деятельности акима Железинского района по проведению государственной политики на территории Железинского района.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"Аппарат акима Железинского района Павлодарской области" является обеспечение проведения государственной политики акимом Железинского района на территории Железинского района.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"Аппарат акима Железинского района Павлодарской области" является информационно-аналитическое, организационно-правовое, материально-техническое обеспечение деятельности акима Железинского района.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реализации конституционных принципов общественного согласия и политической стабильности, экономического развития, казахстанского патриотизма,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выработке планов социально-экономического развития региона, совершенствовании механизма и тактики осуществления социально-экономических и административных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государственных органов, финансируемых из местного бюджета, согласно схеме управления районом.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взаимодействие акима района с депутатами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районных программ, мероприятий и осуществляет контроль за их выполнением;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режима секретности, оформляет материалы на допуск к секретным документам сотрудникам и другим должностным лицам, назначаемым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взаимодействие акима района с государственными и консультативно-совещательными органами, непосредственно подчиненным и подотчетным ему и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прогнозирование и выработку предложений для акима района по стратегии региональной политики, конструктивной совместной работе исполнительных органов района, взаимодействию с территориальными подразделениями центральных государственных органов и представительным органом района (маслихатом);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акима района с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безусловному и исчерпывающему выполнению актов и поручений акима района государственными органами и должностными лицами, соответствию актов исполнительных органов, финансируемых из местного бюджета,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причины и условия невыполнения правовых актов и поручений, принимает меры по устранению выявленных нарушений, заслушивает, при необходимости, устные и истребует письменные объяснения от соответствующих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информационно-аналитическое обеспечение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анализ внутриполитической ситуации, работы государственных органов района и должностных лиц, прогнозирует развитие политической и социально-экономической ситуации, готовит предложения по общественно значимым проблемам;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сбор, обработку, информации и обеспечивает акима района информационно-аналитическими материалами по вопросам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установление и постоянное развитие связей акима района с общественностью через сайт акимата района и средства массовой информации, участвует в разъяснении принимаемых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деятельность акима района в сфере кадровой политики и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анализирует состояние кадровой работы и государственной службы, формирование резерва кадров, уровень профессиональной подготовки государственных служащих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оформляет материалы при назначении на должность и освобождение от должности, решает иные вопросы, связанные с прохождением государственной службы должностными лицами, назначаемыми и согласуемыми с акимом района,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профессиональную переподготовку и повышение квалификации государственных служащих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аттестацию государственных служащих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готовит необходимые материалы, связанные с награждением граждан региона государственными наградами Республики Казахстан, Почетными грамотами, присвоением почетных званий, поощрениями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оказывает методическую и практическую помощь государственным служащим по вопросам их правового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организовывает проведение конкурсов на занятие вакантных административных государственных должностей в исполнительных органах,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квалификационные требования к категориям административных государственных должностей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оформляет трудовые договоры с гражданскими служащими и работниками технического обслуживания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документационное обеспечение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ведет регистрацию актов акимата и акима района, организует делопроизводство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публикацию, надлежащее оформление и рассылку актов акимата и акима района, документов консультативно-совещательных органов, созданных акимом и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оформление, выпуск и хранение подлинников нормативных правовых и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стенографирование, соответствующее оформление и хранение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прием граждан, осуществляет учет поступающих обращений физических и юридических лиц, обеспечивает строгое соблюдение законодательства Республики Казахстан о работе с письменными и устными обращениями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проводит анализ документооборота, в том числе корреспонденции, поступающей в адрес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составляет индексы структурных подразделений и сводную номенклатуру дел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оказывает содействие по внедрению государственного языка в государственных органах,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правовое обеспечение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вносит акиму района предложения по основным направлениям формирования эффективного государственного механизма правовой защиты граждан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принимает меры по укреплению законности и правопорядка, совершенствованию механизма нормотворческой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правовую экспертизу нормативных правовых актов, правовых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взаимодействие акима района с правоохранительными органами и иными государственными органами в вопросах борьбы с преступностью и коррупцией;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претензионно-исковую работу, работу с актами прокурорского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"Аппарат акима Железинского района Павлодарской области"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право,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"Аппарат акима Железинского района Павлодарской области"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обязано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обращения граждан,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полномочия в пределах предоставленных им прав и в соответствии 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использовать вверенную государственную собственность только в служебных целях.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Железинского района Павлодарской области"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государственного учреждения "Аппарат акима Железинского района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Железинского района Павлодарской области" задач и осуществление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"Аппарат акима Железинского района Павлодарской области" назначается на должность и освобождается от должности акимом Железинского района в соответствии с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"Аппарат акима Железинского района Павлодарской области":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и без доверенности выступает от имени государственного учреждения "Аппарат акима Железинского района Павлодарской области"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на утверждение акимата района Положение о государственном учреждении "Аппарат акима Железинского района Павлодарской области"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координирует, организует и направляет работу структурных подразделений государственного учреждения "Аппарат акима Железинского района Павлодарской области",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акиму района кандидатуры для назначения на руководящие должности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и освобождает от должности гражданских служащих и работников технического обслуживания государственного учреждения "Аппарат акима Железинского района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проведению конкурсного отбора в государственное учреждение "Аппарат акима Железинского района Павлодарской области" на вакантные административные государственные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исполнение законодательства о государственной службе в государственное учреждение "Аппарат акима Железинского района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на рассмотрение акима района предложения о наложении либо снятии дисциплинарных взысканий с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координирует работу по контролю за выполнением актов акимата и акима района, его поручений, прохождением документов в государственное учреждение "Аппарат акима Железинского района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издает приказы, подписывает служебную документацию в государственном учреждении "Аппарат акима Железинского района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внутренний трудовой распорядок;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смету расходов государственного учреждения "Аппарат акима Железинского района Павлодарской области"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поощряет гражданских служащих и работников технического обслуживания государственного учреждения "Аппарат акима Железинского района Павлодарской области",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пределах компетенции, установленной действующим законодательством Республики Казахстан, обеспечивает взаимодействие государственного учреждения "Аппарат акима Железинского района Павлодарской области" с районным маслихатом, районным судом, прокуратурой района,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присутствует на заседаниях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подготовку заседаний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государственное учреждение "Аппарат акима Железинского района Павлодарской области"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несет персональную ответственность за организацию противодействия коррупции в государственном учреждении.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акима Железинского района Павлодарской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"Аппарат акима Железинского района Павлодарской области" и исполнительным органом, финансируемым из местного бюджета, уполномоченным на распоряжение районным коммунальным имуществом,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"Аппарат акима Железинского района Павлодарской области" и местным исполнительным органом района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первым руководителем государственного учреждения "Аппарат акима Железинского района Павлодарской области"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Железинского района Павлодарской области"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"Аппарат акима Железинского района Павлодарской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Железинского района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"Аппарат акима Железинского района Павлодарской области", относится к коммунальной собственности.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"Аппарат акима Железинского района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Железинского района Павлодарской области"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"Аппарат акима Железинского района Павлодарской области" осуществляются в соответствии с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"Аппарат акима Железинского района Павлодарской области" имущество, оставшееся после удовлетворения требований кредиторов, остается в коммунальной собственности.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Железинского района Павлодарской области"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находящихся в ведении государственного учреждения "Аппарат акима Железинского района Павлодарской области" не имеется.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