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c815" w14:textId="3c9c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 Железинского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19 мая 2015 года № 126/5. Зарегистрировано Департаментом юстиции Павлодарской области 27 мая 2015 года № 4490. Утратило силу постановлением акимата Железинского района Павлодарской области от 19 декабря 2018 года № 417/11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Железинского района Павлодарской области от 19.12.2018 № 417/11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Железинского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образования Железинского района"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данного постановления в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необходимые меры, вытекающие из настоящего постановления.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мая 2015 года № 126/5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Железинского района"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 Государственное учреждение "Отдел образования Железинского района" является государственным органом Республики Казахстан, осуществляющим руководство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образования Железинского района"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образования Железинского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образования Железинского района" является юридическим лицом в организационно-правовой форме государственного учреждения, имеет печать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образования Железинского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образования Железинского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образования Железинского района" по вопросам своей компетенции в порядке, установленном законодательством Республики Казахстан, принимает решения, оформляемые приказами руководителя государственное учреждение "Отдел образования Железинского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государственного учреждения "Отдел образования Железинского района" утверждаются постановлением акимата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 государственного учреждения "Отдел образования Железинского района": Республика Казахстан, Павлодарская область, 140400, Железинский район, село Железинка, улица Квиткова,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 работы государственного учреждения "Отдел образования Железинского района": понедельник-пятница с 9.00 до 18.30, обеденный перерыв с 13.00 до 14.30, выходные дни: суббота-воскресенье.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учреждения "Отдел образования Железинского района" на государственном языке: "Железин ауданының білім бөлімі" мемлекеттік мекемесі, на русском языке: государственное учреждение "Отдел образования Железинского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Учредителем государственного учреждения "Отдел образования Железинского района" является государство в лице акимата Железинского района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образования Железинского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государственного учреждения "Отдел образования Железинского района" осуществляется из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образования Железинского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образования Железинского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образования Железинского района"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 Миссия государственное учреждение "Отдел образования Железинского района" – реализует государственную политику в области образования, обеспечивающей конкурентоспособность и устойчивый социально-экономический рост в Железинском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конституционного права граждан района на образование;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мероприятий по совершенствованию обучения и воспитания детей в общеобразовательных школах, пришкольных интернатах, детских дошкольных и внешкольных учреждениях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изучение, обобщение и пропаганда передового педагогического опыта;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повышения социального статуса педагогических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внедрение и использование новых технологий обучения и других средств в общеобразовательных школах и других учреждениях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соблюдением условий и выполнением мероприятий обеспечивающих охрану и укрепления здоровья детей в общеобразовательных школах, пришкольных интернатах, детских дошкольных и внешкольных учреждениях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проведение в установленном порядке олимпиад, спартакиад, соревнований и других мероприятий учебно-воспитательного характера среди учащихся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контроль за внешкольной работой учащихся по их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учреждения образования инструктивно-методическими письмами, экзаменационной документацией, бланками строгой отчетности, учебниками и учебно-наглядными пособиями, контролирует наличие учебных программ и учебно-наглядных пособий;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производит оплату труда патронатного воспитателя путем перечисления денежных средств на его текущий счет;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назначает и производит единовременную денежную выплату усыновителям на каждого усыновленного ребенка-сироту и (или) ребенка, оставшегося без попечения. Единовременная денежная выплата осуществляется путем перечисления денежных средств на лицевой счет усыновителя;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12) Исключен постановлением акимата Железинского района Павлодарской области от 25.03.2016 </w:t>
      </w:r>
      <w:r>
        <w:rPr>
          <w:rFonts w:ascii="Times New Roman"/>
          <w:b w:val="false"/>
          <w:i w:val="false"/>
          <w:color w:val="000000"/>
          <w:sz w:val="28"/>
        </w:rPr>
        <w:t>№ 47/3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и утверждает схемы и порядок перевозки в общеобразовательные школы детей, проживающих в отдаленных населенных пунктах.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изменением, внесенным постановлением акимата Железинского района Павлодарской области от 25.03.2016 </w:t>
      </w:r>
      <w:r>
        <w:rPr>
          <w:rFonts w:ascii="Times New Roman"/>
          <w:b w:val="false"/>
          <w:i w:val="false"/>
          <w:color w:val="000000"/>
          <w:sz w:val="28"/>
        </w:rPr>
        <w:t>№ 47/3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Функции отдела: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программы развития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предоставление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участие обучающихся в едином национальном тестировании;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учет детей дошкольного и школьного возраста, их обучение до получения ими обязательного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лицензирование образовательной деятельности, а также проведение государственной аттестации педагогических работников, реализующих общеобразовательные учебные программы дошкольного воспитания и обучения, начального, основного среднего и общего среднего образования, а также программы дополнительного образования для детей (за исключением программ дополнительного образования по спорту для детей и юношества);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приобретение и доставку учебников и учебно-методических комплексов организациям образования района,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дополнительное образование для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проведение школьных олимпиад районного масштаба;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оказывает финансовую и материальную помощь социально незащищенным обучающимся и обучающимся из числа малообеспеченных семей в размере не менее одного процента от бюджетных средств, выделяемых на текущее содержание общеобразовательных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в установленном порядке государственное обеспечение детей-сирот, детей, оставшихся без попечения родителей, их обязательное трудоустройство и обеспечение жильем;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содействует трудоустройству лиц, окончивших обучение в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содействует обеспечению жилищно-бытовых условий молодых специалистов, прибывших на работу в организации образования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вносит предложения в маслихат о льготном проезде обучающихся на общественном транспорте;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организациям дошкольного воспитания и обучения, семьям необходимую методическую и консультативную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оказывает государственные услуги населению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рассматривает обращение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разрабатывает акты о создании, реорганизации и ликвидации районных коммунальных юридических лиц, по решению акимата осуществляет реорганизацию и ликвидацию районного коммунального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разрабатывает устав (положение) районных коммунальных юридических лиц,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определяет приоритетные направления деятельности и обязательные объемы работ (услуг), финансируемых из бюджета, районных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устанавливает цены на товары (работы, услуги), производимые и реализуемые подведомственными казенными предприятиями;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утверждает планы развития подведомственных государственных предприятий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контроль и анализ выполнения планов развития подведомственных государственных предприятий, контролируемых государством акционерных обществ и товариществ с ограниченной ответственностью;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контроль за использованием и сохранностью имущества подведомственных юридических лиц, вносит предложения по повышению эффективности использования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дает согласие уполномоченному органу по управлению коммунальной собственностью на изъятие или перераспределение имущества, переданного подведомственному юридическому лицу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управление подведомственными юридическими лицами – устанавливает фонд оплаты труда подведомственных государственных предприятий, размеры должностного оклада руководителя коммунального предприятия, его заместителей, главного (старшего) бухгалтера, систему их премирования и иного вознаграждения; заключает трудовой договор с руководителями подведомственных предприятий; назначает на должность заместителей руководителя государственного предприятия по представлению руководителя государственного предприятия; осуществляет контроль за полнотой и своевременностью перечисления государственными предприятиями в бюджет установленной части чистого дохода; осуществляет оценку деятельности членов наблюдательного совета, принимает решение о выплате вознаграждения; может инициировать проведение аудита годовой финансовой отчетности предприятия на праве хозяйственного ведения за счет средств государственного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утверждает планы финансирования подведомственных государственных учреждений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иные полномочия,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иными Законами Республики Казахстан, актами Президента Республики Казахстан и Правительства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Функции подведомственных государственных учреждений, а также организаций: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утверждение правил внутреннего распорядка;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утверждение рабочих учебных программ и рабочих учебных планов;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контингента обучающихся в соответствии с лицензией на право ведения образовательной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внедрение новых технологий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текущего контроля успеваемости, промежуточной и итоговой аттестации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должностных окладов (ставок), доплат, надбавок и иных стимулирующих выплат работникам в пределах собственных финансовых средств в порядке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повышения квалификации и переподготовки кадров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материально-техническое обеспечение, оснащение и оборудование государственного учреждения "Отдел образования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предоставление товаров (работ, услуг) на платной основе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обучающихся питанием и медицинским обслуживанием, обеспечение охраны и укрепления здоровья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своевременного предоставления отдельным категориям обучающихся дополнительных льгот и видов материального обеспечения,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условий содержания и проживания обучающихся не ниже установленных норм;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содействие деятельности органов общественного самоуправления, общественных объединений;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представление финансовой отчетности в порядке, установленном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назначать директоров организаций образования, на основе конкурса;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информацию от подведомственных организаций образования по вопросам компетенции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созданию, реорганизации и ликвидации организаций образования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взаимодействие с районными отделами образования, с органами управления области, общественными организациями по реализации государственных и иных программ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распределять учреждениям образования выделенное оборудования и материалы, осуществлять контроль за их использованием по назначению;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на рассмотрение акима района проекты постановлений, решений, распоряжений по вопросам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контроль за выполнением постановлений, решений и распоряжений акима района, вышестоящих государственных органов по вопросам, относящимся к деятельности отдела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принимать участие и направлять представителя отдела на заседание постоянных комиссий при акиме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права, предусмотренные законодательными актами Республики Казахстан.</w:t>
      </w:r>
    </w:p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Железинского района"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 Руководство государственного учреждения "Отдел образования Железинского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образования Железинского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государственного учреждения "Отдел образования Железинского района"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государственного учреждения "Отдел образования Железинского района":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полномочия, а также функции подразделения государственного учреждения "Отдел образования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государственного учреждения "Отдел образования Железинского района"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на работников государственного учреждения "Отдел образования Железинского района"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по государственному учреждению "Отдел образования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решения о поощрении и оказания материальной помощи работникам государственного учреждения "Отдел образования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государственное учреждение "Отдел образования Железинского района"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государственного учреждения "Отдел образования Железинского района"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отчитывается о своей работе и деятельности учреждения перед акимом и акиматом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распоряжается средствами и имуществом учреждения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обязан противодействовать коррупции, и несет ответственность за нарушение его подчиненными требований антикоррупционного законодательства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образования Железинского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образования Железинского района"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администрацией государственного учреждения "Отдел образования Железинского района"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Железинского района"</w:t>
      </w:r>
    </w:p>
    <w:bookmarkEnd w:id="8"/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 Государственное учреждение "Отдел образования Железинского района"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образования Железинского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 государственного учреждения "Отдел образования Железинского района", закрепленное за государственным учреждением "Отдел образования Железинского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образования Железинского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(упразднение)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образования Железинского района"</w:t>
      </w:r>
    </w:p>
    <w:bookmarkEnd w:id="10"/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 Реорганизация и упразднение государственного учреждения "Отдел образования Железинского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ликвидации государственного учреждения "Отдел образования Железинского района" имущество, оставшееся после удовлетворения требований кредиторов, остается в коммунальной собственности.</w:t>
      </w:r>
    </w:p>
    <w:bookmarkEnd w:id="11"/>
    <w:bookmarkStart w:name="z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государственных учреждений,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образования Железинского района"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постановлением акимата Железинского района Павлодарской области от 25.03.2016 </w:t>
      </w:r>
      <w:r>
        <w:rPr>
          <w:rFonts w:ascii="Times New Roman"/>
          <w:b w:val="false"/>
          <w:i w:val="false"/>
          <w:color w:val="ff0000"/>
          <w:sz w:val="28"/>
        </w:rPr>
        <w:t>№ 47/3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"Железинская общеобразовательная средняя школа № 1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"Железинская общеобразовательная средняя школа № 2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"Железинская средняя общеобразовательная школа № 3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учреждение "Алакольская общеобразовательная средняя школа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учреждение "Башмачинская общеобразовательная средняя школа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учреждение "Березовская общеобразовательная средняя школа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государственное учреждение "Веселорощинская общеобразовательная средняя школа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государственное учреждение "Енбекшинская общеобразовательная средняя школа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государственное учреждение "Ескаринская общеобразовательная средняя школа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государственное учреждение "Лесная общеобразовательная средняя школа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государственное учреждение "Михайловская средняя общеобразовательная школа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государственное учреждение "Новомирская общеобразовательная средняя школа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государственное учреждение "Общеобразовательная средняя школа имени Ч. Валиханова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государственное учреждение "Озерная общеобразовательная средняя школа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государственное учреждение "Общеобразовательная средняя школа села Жаңа жұлдыз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государственное учреждение "Прииртышская общеобразовательная средняя школа имени Т.П. Праслова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государственное учреждение "Моисеевская основная общеобразовательная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государственное учреждение "Пятерыжская основная общеобразовательная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государственное учреждение "Основная общеобразовательная школа с. Аққайың";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государственное учреждение "Захаровская основная общеобразовательная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государственное учреждение "Береговая основная общеобразовательная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государственное учреждение "Кузьминская основная общеобразовательная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государственное учреждение "Абайская основная общеобразовательная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государственное учреждение "Крупская основная общеобразовательная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государственное учреждение "Екишокская основная общеобразовательная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государственное учреждение "Жанабетская начальная общеобразовательная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государственное учреждение "БудҰновская основная общеобразовательная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государственное учреждение "Мынкульская основная общеобразовательная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государственное учреждение "Красновская основная общеобразовательная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государственное учреждение "Жолтаптыкская основная общеобразовательная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государственное учреждение "Славяновская основная общеобразовательная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государственное учреждение "Дуйсекинская основная общеобразовательная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государственное учреждение "Груздевская начальная общеобразовательная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государственное учреждение "Жанаберлыкская начальная общеобразовательная школа";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35) Исключен постановлением акимата Железинского района Павлодарской области от 25.03.2016 </w:t>
      </w:r>
      <w:r>
        <w:rPr>
          <w:rFonts w:ascii="Times New Roman"/>
          <w:b w:val="false"/>
          <w:i w:val="false"/>
          <w:color w:val="000000"/>
          <w:sz w:val="28"/>
        </w:rPr>
        <w:t>№ 47/3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Перечень 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образования Железинского района"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казенное коммунальное предприятие "Железинская детская школа искусств" отдела образования Железинского района, акимата Железинского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казенное коммунальное предприятие "Детско-юношеский клуб "Сункар" государственного учреждения "Отдел образования Железинского района" акимата Железинского района.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