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f62c" w14:textId="e24f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 в Железинском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03 июня 2015 года № 150/6. Зарегистрировано Департаментом юстиции Павлодарской области 25 июня 2015 года № 4547. Утратило силу в связи с окончанием срока действия (письмо акимата Железинского района Павлодарской области от 19 января 2016 года № 1-16/22)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окончанием срока действия (письмо акимата Железинского района Павлодарской области от 19.01.2016 № 1-16/22).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государственный образовательный заказ на дошкольное воспитание и обучение, размер подушевого финансирования и родительской платы на 2015 год в Железинском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июня 2015 года № 150/6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</w:t>
      </w:r>
      <w:r>
        <w:br/>
      </w:r>
      <w:r>
        <w:rPr>
          <w:rFonts w:ascii="Times New Roman"/>
          <w:b/>
          <w:i w:val="false"/>
          <w:color w:val="000000"/>
        </w:rPr>
        <w:t>воспитание и обучение, размер подушевого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и родительской платы на 2015 год в Железинском районе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акимата Железинского района Павлодарской области от 08.10.2015 </w:t>
      </w:r>
      <w:r>
        <w:rPr>
          <w:rFonts w:ascii="Times New Roman"/>
          <w:b w:val="false"/>
          <w:i w:val="false"/>
          <w:color w:val="ff0000"/>
          <w:sz w:val="28"/>
        </w:rPr>
        <w:t>N 327/10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3535"/>
        <w:gridCol w:w="1054"/>
        <w:gridCol w:w="4"/>
        <w:gridCol w:w="1839"/>
        <w:gridCol w:w="1678"/>
        <w:gridCol w:w="3290"/>
      </w:tblGrid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не менее,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Балапан" аппарата акима Железинского сельского округа Железинского района, акимата 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- 4515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"Светлячок" аппарата акима Железинского сельского округа Железинского района, акимата 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- 4515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6 - лет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"Балдырган" аппарата акима Алакольского сельского округа Железинского района, акимата 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- 4515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"Ескаринская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"Екишокская основная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"Жанабетская начальная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"Жолтаптыкская основная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"Славяновская основная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"Озерная общеобразовательная средняя школа Железинского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"Валихановская общеобразовательная средняя школа Железинского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5 лет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села Жаңа жұлдыз Железинского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5 лет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"Дуйсекинская основная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"Енбекшинская общеобразовательная средняя школа Железинского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5 лет - 6200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"Береговая основная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"Башмачинская общеобразовательная средняя школа Железинского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5 лет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"Железинская общеобразовательная средняя школа № 1 Железинского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5 лет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"Крупская основная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"Мынкульская основная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"Красновская основная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 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"Буденовская основная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"Кузьминская основная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"Абайская основная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"Захаровская основная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до 5 лет - 3000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"Аккаинская основная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"Пятерыжская основная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"Березовская общеобразовательная средняя школа Железинского района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"Михайловская средняя общеобразовательная школа Железинского района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"Веселорощенская общеобразовательная средняя школа Железинского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