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260d0" w14:textId="3c260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"Отдел ветеринарии Железинского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Железинского района Павлодарской области от 18 июня 2015 года № 216/6. Зарегистрировано Департаментом юстиции Павлодарской области 14 июля 2015 года № 4596. Утратило силу постановлением акимата Железинского района Павлодарской области от 13 августа 2015 года N 272/8 (вводится в действие со дня его первого официального опубликования)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Железинского района Павлодарской области от 13.08.2015 N 272/8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марта 2011 года "О государственном имуществе",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Железинского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Утвердить прилагаемое Положение о государственном учреждении "Отдел ветеринарии Железинского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"Отдел ветеринарии Железинского района"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государственную регистрацию данного постановления в органе юстиции;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принять иные необходимые меры, вытекающие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выполнением данного постановления возложить на курирующего заместителя акима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вводится в действие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Абушахманов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"18" июня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216/6 </w:t>
            </w:r>
          </w:p>
        </w:tc>
      </w:tr>
    </w:tbl>
    <w:bookmarkStart w:name="z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государственном учреждении</w:t>
      </w:r>
      <w:r>
        <w:br/>
      </w:r>
      <w:r>
        <w:rPr>
          <w:rFonts w:ascii="Times New Roman"/>
          <w:b/>
          <w:i w:val="false"/>
          <w:color w:val="000000"/>
        </w:rPr>
        <w:t>"Отдел ветеринарии Железинского района"</w:t>
      </w:r>
    </w:p>
    <w:bookmarkEnd w:id="0"/>
    <w:bookmarkStart w:name="z8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"Отдел ветеринарии Железинского района" является государственным органом Республики Казахстан, осуществляющим руководство в сфере ветеринарии на территории Железинского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"Отдел ветеринарии Железинского района" ведомств не имеет.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Государственное учреждение "Отдел ветеринарии Железинского района"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"Отдел ветеринарии Железинского района"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"Отдел ветеринарии Железинского района"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"Отдел ветеринарии Железинского района"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Государственное учреждение "Отдел ветеринарии Железинского района" по вопросам своей компетенции в порядке, установленном законодательством Республики Казахстан, принимает решения, оформляемые приказами руководителя государственное учреждение "Отдел ветеринарии Железинского района"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государственного учреждения "Отдел ветеринарии Железинского района" утверждаются постановлением акимата района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Местонахождение юридического лица государственного учреждения "Отдел ветеринарии Железинского района": Республика Казахстан, Павлодарская область, 140400, Железинский район, село Железинка, улица Чкалова, 21.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Режим работы государственного учреждения "Отдел ветеринарии Железинского района": понедельник-пятница с 9.00 до 18.30, обеденный перерыв с 13.00 до 14.30, выходные дни: суббота-воскресенье.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Полное наименование государственного учреждения "Отдел ветеринарии Железинского района" на государственном языке: "Железин ауданының ветеринария бөлімі" мемлекеттік мекемесі, на русском языке: государственное учреждение "Отдел ветеринарии Железинского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Учредителем государственного учреждения "Отдел ветеринарии Железинского района" является государство в лице акимата Железинского района Павлодарской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13.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"Отдел ветеринарии Железинского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Финансирование деятельности государственного учреждения "Отдел ветеринарии Железинского района" осуществляется из средств районного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Государственному учреждению "Отдел ветеринарии Железинского района"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Если государственному учреждению "Отдел ветеринарии Железинского района"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цель, предмет деятельности, основные задачи,</w:t>
      </w:r>
      <w:r>
        <w:br/>
      </w:r>
      <w:r>
        <w:rPr>
          <w:rFonts w:ascii="Times New Roman"/>
          <w:b/>
          <w:i w:val="false"/>
          <w:color w:val="000000"/>
        </w:rPr>
        <w:t>функции, права и обязанности 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"Отдел ветеринарии Железинского района"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16. Миссия государственное учреждение "Отдел ветеринарии Железинского района" – реализация и координация государственной политики в области ветеринарии по обеспечению эпизоотического благополучия на территории Железинского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Целью деятельности государственного учреждения "Отдел ветеринарии Железинского района" является реализация государственной политики в области ветеринарии.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Предметом деятельности государственного учреждения "Отдел ветеринарии Железинского района" является осуществление функций государственного управления, контроля и надзора в сфере ветеринарии.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охрана здоровья населения от болезней, общих для животных и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защита животных от болезней и их лечение;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обеспечение ветеринарно-санитарной безопасности;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охрана территорий соответствующей административно-территориальной единицы от заноса и распространения заразных и экзотических болезней животных из других государств;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предупреждение и ликвидация загрязнения окружающей среды при осуществлении физическими и юридическими лицами деятельности в области ветеринарии.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организация отлова и уничтожения бродячих собак и кошек;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организация и проведение просветительные работы среди населения по вопросам ветеринарии;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организация государственных комиссий по приему в эксплуатацию объектов производства, осуществляющих выращивание животных, заготовку (убой), хранение, переработку и реализацию животных, продукции и сырья животного происхождения, а также организаций по производству, хранению и реализации ветеринарных препаратов, кормов и кормовых добавок;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обезвреживание (обеззараживание) и переработка без изъятия животных, продукции и сырья животного происхождения, представляющих опасность для здоровья животных и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утверждение списка государственных ветеринарных врачей, имеющих право выдачи ветеринарно-санитарного заключения на объекты государственного ветеринарно-санитарного контроля и надзора;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организация и осуществление государственного ветеринарно-санитарного контроля и надзор за соблюдением физическими и юридическими лицами законодательства Республики Казахстан в области ветеринарии в пределах соответствующей административно-территориальной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проведение обследования эпизоотических очагов в случае их возникновения;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выдача акта эпизоотологического обследования;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осуществление государственного ветеринарно-санитарного контроля и надзора на предмет соблюдения требований законодательства Республики Казахстан в области ветеринарии;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объектах внутренней торговли;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объектах производства, осуществляющих выращивание животных, заготовку (убой), хранение, переработку и реализацию животных, продукции и сырья животного происхождения, а также в организациях по хранению и реализации ветеринарных препаратов, кормов и кормовых добавок (за исключением связанных с импортом и экспортам);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 лиц, осуществляющих предпринимательскую деятельность в области ветеринарии за исключением производства ветеринарных препаратов;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 транспортировке (перемещении), погрузке, выгрузке перемещаемых (перевозимых) объектов в пределах соответствующей административно-территориальной единицы, за исключением их экспорта (импорта) и транзита;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всех видах транспортных средств, по всем видам тары, упаковочных материалов, которые могут быть факторами передачи возбудителей болезней животных, за исключением экспорта (импорта) и транзита;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скотопрогонных трассах, маршрутах, территориях пастбищ и водопоя животных, по которым проходят маршруты транспортировки (перемещения);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территориях, в производственных помещениях и за деятельностью физических и юридических лиц, выращивающих, хранящих, перерабатывающих, реализующих или использующих перемещаемые (перевозимые) объекты, за исключением экспорта (импорта) и транзита;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составление акта государственного ветеринарно-санитарного контроля и надзора в отношении физических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12) организация проведения ветеринарных мероприятий по энзоотическим болезням животных на территории соответствующей административно-территориальной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13) организация проведения ветеринарных мероприятий по профилактике, отбору проб биологического материала и доставки их для диагностики особо опасных болезней животных по перечню, утверждаемому уполномоченным органом, а также других болезней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14) организация проведения мероприятий по идентификации сельскохозяйственных животных, ведение базы данных по идентификации сельскохозяйственных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15) определение потребности в изделиях (средствах) и атрибутах для проведения идентификации сельскохозяйственных животных и передачу информации в местный исполнительный орган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16) свод, анализ ветеринарного учета и отчетности и их представление в местный исполнительный орган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17) внесение предложений в местный исполнительный орган области, по перечню энзоотических болезней животных, профилактика и диагностика которых осуществляются за счет бюджетных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18) организация хранения ветеринарных препаратов, приобретенных за счет бюджетных средств, за исключением республиканского запаса ветеринарных препаратов;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19) внесение предложений в местный исполнительный орган области о ветеринарных мероприятиях по обеспечению ветеринарно-санитарной безопасности на территории соответствующей административно-территориальной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20) организация санитарного убоя больных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21) прием уведомлений от физических и юридических лиц о начале или прекращении осуществления предпринимательской деятельности в области ветеринарии, а также ведение государственного электронного реестра разрешений и уведомлений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разрешениях и уведомлениях";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22) осуществление в интересах местного государственного управления иных полномочий, возлагаемых на местные исполнительные органы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23) утверждение плана ветеринарных мероприятий по обеспечению ветеринарно-санитарной безопасности на территории Железинского района по согласованию с уполномоченным органом;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24) организация строительства скотомогильников (биотермических ям) и обеспечение их содержания в соответствии с ветеринарными (ветеринарно-санитарными) требованиями.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 запрашивать и получать в установленном порядке по согласованию с государственными органами, организациями, предприятиями, должностными лицами и гражданами информацию по вопросам, связанными с исполнением задач, поставленных перед государственным учреждением "Отдел ветеринарии Железинского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 привлекать к работе специалистов других исполнительных органов, финансируемых из местного бюджета, по согласованию с их руководителями;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 представлять интересы государственного учреждения "Отдел ветеринарии Железинского района" в государственных органах, суде;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 заключать договора, соглашения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 осуществлять иные права и обязанности, предусмотренные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"Отдел ветеринарии Железинского района"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22. Руководство государственного учреждения "Отдел ветеринарии Железинского района" осуществляется первым руководителем, который несет персональную ответственность за выполнение возложенных на государственное учреждение "Отдел ветеринарии Железинского района"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Первый руководитель государственного учреждения "Отдел ветеринарии Железинского района" назначается на должность и освобождается от должности акимом района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Полномочия первого руководителя государственного учреждения "Отдел ветеринарии Железинского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представляет на утверждение акимата района Положение о государственном учреждении "Отдел ветеринарии Железинского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назначает на должности и освобождает от должностей работников государственного учреждения "Отдел ветеринарии Железинского района"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осуществляет в порядке, установленном законодательством Республики Казахстан, поощрение работников государственного учреждения "Отдел ветеринарии Железинского района", оказание материальной помощи, наложение на них дисциплинарных взысканий;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издает приказы и дает указания по вопросам, входящим в его компетенцию, обязательные для выполнения всеми работниками государственного учреждения "Отдел ветеринарии Железинского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представляет государственное учреждение "Отдел ветеринарии Железинского района" во всех государственных органах и иных организациях, независимо от форм собственности, в соответствии с действующим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выдает доверенности на право представления интересов отдела в государственных органах, иных учреждениях по вопросам, входящим в компетенцию государственного учреждения "Отдел ветеринарии Железинского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подписывает служебную документацию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утверждает перспективные и текущие планы работы государственного учреждения "Отдел ветеринарии Железинского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9) противодействует коррупции и несет за это персональную ответственность;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назначает на должность и освобождает от должности руководителя подведомственной организаций ветеринарии в порядке, установленном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осуществляет в порядке, установленном законодательством Республики Казахстан, поощрение руководителя подведомственной организаций, оказание материальной помощи, наложение дисциплинарного взыскания;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12) осуществляет иные полномочия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Исполнение полномочий первого руководителя государственного учреждения "Отдел ветеринарии Железинского района"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 Взаимоотношения между государственным учреждением "Отдел ветеринарии Железинского района" и уполномоченным органом по управлению коммунальным имуществом (местным исполнительным органом) регулируются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26. Взаимоотношения между администрацией государственного учреждения "Отдел ветеринарии Железинского района" и трудовым коллективом определяются в соответствии с Трудовым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коллективным договором.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27. Взаимоотношения между государственным учреждением "Отдел ветеринарии Железинского района" и уполномоченным органом соответствующей отрасли (местным исполнительным органом района) регулируются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"Отдел ветеринарии Железинского района"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28. Государственное учреждение "Отдел ветеринарии Железинского района" может иметь на праве оперативного управления обособленное имущество в случаях, предусмотренных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Имущество государственного учреждения "Отдел ветеринарии Железинского района"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29. Имущество государственного учреждения "Отдел ветеринарии Железинского района", закрепленное за государственным учреждением "Отдел ветеринарии Железинского района",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30. Государственное учреждение "Отдел ветеринарии Железинского района"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ликвидация</w:t>
      </w:r>
      <w:r>
        <w:br/>
      </w:r>
      <w:r>
        <w:rPr>
          <w:rFonts w:ascii="Times New Roman"/>
          <w:b/>
          <w:i w:val="false"/>
          <w:color w:val="000000"/>
        </w:rPr>
        <w:t>(упразднение) 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"Отдел ветеринарии Железинского района"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31. Реорганизация и упразднение государственного учреждения "Отдел ветеринарии Железинского района"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32. При ликвидации государственного учреждения "Отдел ветеринарии Железинского района" имущество, оставшееся после удовлетворения требований кредиторов, остается в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Перечень организаций,</w:t>
      </w:r>
      <w:r>
        <w:br/>
      </w:r>
      <w:r>
        <w:rPr>
          <w:rFonts w:ascii="Times New Roman"/>
          <w:b/>
          <w:i w:val="false"/>
          <w:color w:val="000000"/>
        </w:rPr>
        <w:t>находящихся в ведении 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"Отдел ветеринарии Железинского района"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Государственное коммунальное предприятие на праве хозяйственного ведения "Ветеринарная станция" отдела ветеринарии Железинского района, акимата Железинского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