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7d07a" w14:textId="4d7d0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Железинского районного маслихата от 25 декабря 2014 года № 267-5/32 "О бюджете Железинского района на 2015 -2017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Железинского района Павлодарской области от 18 июня 2015 года № 291-5/37. Зарегистрировано Департаментом юстиции Павлодарской области 14 июля 2015 года № 4598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(XLII сессия, V созыв) от 26 мая 2015 года № 372/42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12 декабря 2014 года № 299/37 "Об областном бюджете на 2015 - 2017 годы" Железинский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2014 года №267-5/32 "О бюджете Железинского района на 2015 - 2017 годы" (зарегистрированное в Реестре государственной регистрации нормативных правовых актов от 14 января 2015 года за № 4265, опубликованное в районных газетах "Родные просторы", "Туған өлке" от 24 января 2015 года № 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"2913306" заменить цифрами "2911794"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"2357289" заменить цифрами "2355777";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подпункте 2) цифры "2919751" заменить цифрами "2918239";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приложения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решения возложить на постоянную комиссию социально-экономического развития и бюджета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с 1 января 2015года.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Джумалинов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Крутиков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 №291-5/37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(XXXVI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2911794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4"/>
        <w:gridCol w:w="1169"/>
        <w:gridCol w:w="1169"/>
        <w:gridCol w:w="5770"/>
        <w:gridCol w:w="25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1422339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 поселковых (внутри-городских),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291-5/37 (XXXVI (очередная)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сессия, V созыв)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Железинского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(XXXII (очередная) сессия,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созыв)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№ 267-5/32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сельских округов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8"/>
        <w:gridCol w:w="776"/>
        <w:gridCol w:w="1884"/>
        <w:gridCol w:w="1884"/>
        <w:gridCol w:w="6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Функцианальная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Башмачинский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Веселорощинский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 (аула) села, (аульного)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Новомирский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Прииртышский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физкультурно-оздоровительных и спортивных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