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b150" w14:textId="1c6b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13 августа 2015 года № 272/8. Зарегистрировано Департаментом юстиции Павлодарской области 09 сентября 2015 года № 4695. Утратило силу постановлением акимата Железинского района Павлодарской области от 19 декабря 2018 года № 417/11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19.12.2018 № 417/11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ветеринарии Железинского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данного постановления в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18 июня 2015 года № 216/6 "Об утверждении Положения о государственном учреждении "Отдел ветеринарии Железинского района" (зарегистрировано в Реестре государственной регистрации нормативных правовых актов от 14 июля 2015 года № 4596, опубликованное 25 июля 2015 года в районной газете "Родные просторы" за № 29 и опубликованное 25 июля 2015 года в районной газете "Туған өлке" за №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2015 года № 272/8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ветеринарии Железинского района" является государственным органом Республики Казахстан, осуществляющим руководство в сфере ветеринарии на территории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ветеринарии Железинского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ветеринарии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ветеринарии Железинского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ветеринарии Железинского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ветеринарии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ветеринарии Железинского района" по вопросам своей компетенции в порядке, установленном законодательством Республики Казахстан, принимает решения, оформляемые приказами руководителя государственное учреждение "Отдел ветеринарии Железинского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ветеринарии Железинского района" утверждаются постановлением акимата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ветеринарии Железинского района": Республика Казахстан, Павлодарская область, 140400, Железинский район, село Железинка, улица Чкалова,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ветеринарии Железинского района": понедельник - пятница с 9.00 до 18.30 часов, обеденный перерыв с 13.00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 "Отдел ветеринарии Железинского района" на государственном языке: "Железин ауданының ветеринария бөлімі" мемлекеттік мекемесі, на русском языке: государственное учреждение "Отдел ветеринарии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ветеринарии Железинского района" является государство в лице акимата Железинского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ветеринарии Железинского района" осуществляется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ветеринарии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Железинского района".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ветеринарии Железинского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Миссия государственного учреждения "Отдел ветеринарии Железинского района": реализация и координация государственной политики в области ветеринарии по обеспечению эпизоотического благополучия на территории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ветеринарии Железинского района" является реализация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ветеринарии Железинского района" является осуществление функций государственного управления, контроля и надзора в сфере ветеринарии на территории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охрана территории Железинского района соответствующей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просветительных работ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 осуществление государственного ветеринарно-санитарного контроля и надзор за соблюдением физическими и юридическими лицами законодательства Республики Казахстан в области ветеринарии в пределах Железинского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внутренней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проведения ветеринарных мероприятий по энзоотическим болезням животных на территории Железинского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проведения ветеринарных мероприятий по профилактике, отбору проб биологического материала и доставки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проведения мероприятий по идентификации сельскохозяйственных животных, ведение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определение потребности в изделиях (средствах) и атрибутах для проведения идентификации сельскохозяйственных животных и передачу информации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свод, анализ ветеринарного учета и отчетности и их представление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внесение предложений в местный исполнительный орган района,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местный исполнительный орган района о ветеринарных мероприятиях по обеспечению ветеринарно-санитарной безопасности на территории Железинского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утверждение плана ветеринарных мероприятий по обеспечению ветеринарно-санитарной безопасности на территории Железинского района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государственным учреждением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к работе специалистов других исполнительных органов, финансируемых из местного бюджета,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государственного учреждения "Отдел ветеринарии Железинского района"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 Руководство государственного учреждения "Отдел ветеринарии Железинского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Железинского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ветеринарии Железинского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ветеринарии Железинского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ветеринарии Железинского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"Отдел ветеринарии Железинского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ветеринарии Железинского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 на право представления интересов отдела в государственных органах, иных учреждениях по вопросам, входящим в компетенцию государственного учреждения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государственного учреждения "Отдел ветеринарии Железинского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назначает на должность и освобождает от должности руководителя подведомственной организации ветеринарии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в порядке, установленном законодательством Республики Казахстан, поощрение руководителя подведомственной организации, оказание материальной помощи, наложение дисциплинарного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ветеринарии Железинского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ветеринарии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ветеринарии Железинского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ветеринарии Железинского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 Государственное учреждение "Отдел ветеринарии Железинского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ветеринарии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"Отдел ветеринарии Железинского района", закрепленное за государственным учреждением "Отдел ветеринарии Железинского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ветеринарии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 Реорганизация и упразднение государственного учреждения "Отдел ветеринарии Железинского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ликвидации государственного учреждения "Отдел ветеринарии Железинского района" имущество, оставшееся после удовлетворения требований кредиторов, остается в коммунальной собственности.</w:t>
      </w:r>
    </w:p>
    <w:bookmarkEnd w:id="11"/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</w:t>
      </w:r>
      <w:r>
        <w:br/>
      </w:r>
      <w:r>
        <w:rPr>
          <w:rFonts w:ascii="Times New Roman"/>
          <w:b/>
          <w:i w:val="false"/>
          <w:color w:val="000000"/>
        </w:rPr>
        <w:t>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Железинского района"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 Государственное учреждение "Отдел ветеринарии Железинского района" имеет в ведении следующую организацию: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на праве хозяйственного ведения "Ветеринарная станция" отдела ветеринарии Железинского района, акимата Железинского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