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a486" w14:textId="42ba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2015 года № 267-5/32 "О бюджете Железинского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23 сентября 2015 года № 319-5/40. Зарегистрировано Департаментом юстиции Павлодарской области 15 октября 2015 года № 4760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267-5/32 "О бюджете Железинского района на 2015 - 2017 годы" (зарегистрированное в Реестре государственной регистрации нормативных правовых актов от 14 января 2015 года за № 4265, опубликованное в районных газетах "Родные просторы", "Туған өлке" от 24 января 2015 года №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"2911794" заменить цифрами "2892161";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"546914" заменить цифрами "530633";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"5985" заменить цифрами "2633";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"2918239" заменить цифрами "2898606";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"32817" заменить цифрами "35790";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"41622" заменить цифрами "44595";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"-39262" заменить цифрами "-42235";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"39262" заменить цифрами "42235";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319-5/40 (XL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319-5/40 (XL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1873"/>
        <w:gridCol w:w="7222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