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eaccd" w14:textId="6ceac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Железинского районного маслихата от 25 декабря 2014 года № 267-5/32 "О бюджете Железинского района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25 ноября 2015 года № 334-5/43. Зарегистрировано Департаментом юстиции Павлодарской области 04 декабря 2015 года № 4827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2014 года № 267-5/32 "О бюджете Железинского района на 2015 - 2017 годы" (зарегистрированное в Реестре государственной регистрации нормативных правовых актов от 14 января 2015 года за № 4265, опубликованные в районных газетах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Родные просторы", "Туған өлке" от 10 января 2015 года № 1),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"2892161" заменить цифрами "2892454";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"530633" заменить цифрами "530870";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"2633" заменить цифрами "2113";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"3118" заменить цифрами "3401";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"2355777" заменить цифрами "2356070";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"2898606" заменить цифрами "2898899";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возложить на постоянную комиссию социально-экономического развития и бюджета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решение вводится в действие с 1 января 2015года.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Балтабаев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Крутиков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334-5/43 (XLIII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(внеочередная) сессия, V созыв)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(XXXII (очередная)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267-5/32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2356070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4"/>
        <w:gridCol w:w="1169"/>
        <w:gridCol w:w="1169"/>
        <w:gridCol w:w="5770"/>
        <w:gridCol w:w="2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 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334-5/43 (XLIII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(внеочередная) сессия, V созыв)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(XXXII (очередная)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267-5/32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сельских округов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860"/>
        <w:gridCol w:w="2088"/>
        <w:gridCol w:w="2088"/>
        <w:gridCol w:w="57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Башмачинский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Веселорощинский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Прииртышский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334-5/43 (XLIII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(внеочередная) сессия, V созыв)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(XXXII (очередная)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267-5/32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 местного</w:t>
      </w:r>
      <w:r>
        <w:br/>
      </w:r>
      <w:r>
        <w:rPr>
          <w:rFonts w:ascii="Times New Roman"/>
          <w:b/>
          <w:i w:val="false"/>
          <w:color w:val="000000"/>
        </w:rPr>
        <w:t>самоуправления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7"/>
        <w:gridCol w:w="1196"/>
        <w:gridCol w:w="4614"/>
        <w:gridCol w:w="1197"/>
        <w:gridCol w:w="339"/>
        <w:gridCol w:w="2907"/>
      </w:tblGrid>
      <w:tr>
        <w:trPr/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сельских округов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Башмачинский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Веселорощинский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Михайловский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Новомирский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Прииртышский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