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3c72" w14:textId="59e3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Железинском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28 декабря 2015 года № 388/1. Зарегистрировано Департаментом юстиции Павлодарской области 20 января 2016 года № 4893. Утратило силу постановлением акимата Железинского района Павлодарской области от 16 мая 2016 года № 87/5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16.05.2016 № 87/5.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организации общественных работ для безработных граждан,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Железинского района,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спрос и предложение на общественные работы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Железинского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388/1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работы, виды, объемы,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участников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027"/>
        <w:gridCol w:w="2109"/>
        <w:gridCol w:w="5426"/>
        <w:gridCol w:w="1573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150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300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11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142 двора,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96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43 тонны;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66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14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194 дворов,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Башмачинского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100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380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25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424 двора,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350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650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20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396 дворов,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400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800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16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277 дворов,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15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80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2032 двора,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– 4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30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60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7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382 двора,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210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обелисков (не требующее специального образования) –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100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15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232 двора,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(не требующее специального образования) –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400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800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250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35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771 дворов,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70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450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900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70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145 дворов,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13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30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60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90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15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73 двора,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Прииртышского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(не требующее специального образования) - 5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 мусора – 480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10000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15 улиц;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353 дворов, для переписи домашних хозяйств и уточнения записи в похозяйственных книгах;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часовой рабочий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388/1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4869"/>
        <w:gridCol w:w="2315"/>
        <w:gridCol w:w="2316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Башмачинского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ВесҰлорощинского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Прииртышского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