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6d85c" w14:textId="246d8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 и порядка перевозки в общеобразовательные школы детей, проживающих в отдаленных населенных пунктах Иртышского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Иртышского района Павлодарской области от 17 июля 2015 года № 214/6. Зарегистрировано Департаментом юстиции Павлодарской области 30 июля 2015 года № 4631.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3-1)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4 июля 2003 года "Об автомобильном транспорте" акимат Иртышского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перевозки в общеобразовательные школы детей, проживающих в отдаленных населенных пунктах Иртышского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перевозки в общеобразовательные школы детей, проживающих в отдаленных населенных пунктах Иртышского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Иртышского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Иртышского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2015 года № 214/6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Агашорынскую среднюю школу, проживающих в отделении Бескепе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исключено постановлением акимата Иртышского района Павлодарской области от 15.08.2016 </w:t>
      </w:r>
      <w:r>
        <w:rPr>
          <w:rFonts w:ascii="Times New Roman"/>
          <w:b w:val="false"/>
          <w:i w:val="false"/>
          <w:color w:val="ff0000"/>
          <w:sz w:val="28"/>
        </w:rPr>
        <w:t>№ 202/5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Иртышского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2015 года № 214/6</w:t>
            </w:r>
          </w:p>
        </w:tc>
      </w:tr>
    </w:tbl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Каракудукскую среднюю общеобразовательную школу проживающих в селах Кенес, Ынтымак и Караоткель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постановления акимата Иртышского района Павлодарской области от 23.02.2024 </w:t>
      </w:r>
      <w:r>
        <w:rPr>
          <w:rFonts w:ascii="Times New Roman"/>
          <w:b w:val="false"/>
          <w:i w:val="false"/>
          <w:color w:val="ff0000"/>
          <w:sz w:val="28"/>
        </w:rPr>
        <w:t>№ 55/3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581900" cy="734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734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L–протяженность от Каракудукской средней общеобразовательной школы до сел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2015 года № 214/6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Луговскую среднюю школу, проживающих в отделении Акбетей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исключено постановлением акимата Иртышского района Павлодарской области от 15.08.2016 </w:t>
      </w:r>
      <w:r>
        <w:rPr>
          <w:rFonts w:ascii="Times New Roman"/>
          <w:b w:val="false"/>
          <w:i w:val="false"/>
          <w:color w:val="ff0000"/>
          <w:sz w:val="28"/>
        </w:rPr>
        <w:t>№ 202/5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2015 года № 214/6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Максима - Горьковскую среднюю общеобразовательную школу проживающих в селе Степное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постановления акимата Иртышского района Павлодарской области от 23.02.2024 </w:t>
      </w:r>
      <w:r>
        <w:rPr>
          <w:rFonts w:ascii="Times New Roman"/>
          <w:b w:val="false"/>
          <w:i w:val="false"/>
          <w:color w:val="ff0000"/>
          <w:sz w:val="28"/>
        </w:rPr>
        <w:t>№ 55/3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5575300" cy="396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53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6629400" cy="177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 – протяженность от Максима- Горьковской средней общеобразовательной школы до села Степное</w:t>
      </w: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17 июля 2015 года № 214/6</w:t>
            </w:r>
          </w:p>
        </w:tc>
      </w:tr>
    </w:tbl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перевозки в общеобразовательные школы детей, проживающих в отдаленных населенных пунктах Иртышского района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постановления акимата Иртышского района Павлодарской области от 23.02.2024 </w:t>
      </w:r>
      <w:r>
        <w:rPr>
          <w:rFonts w:ascii="Times New Roman"/>
          <w:b w:val="false"/>
          <w:i w:val="false"/>
          <w:color w:val="ff0000"/>
          <w:sz w:val="28"/>
        </w:rPr>
        <w:t>№ 55/3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перевозки в общеобразовательные школы детей, проживающих в отдаленных населенных пунктах Иртышского района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марта 2015 года № 349 "Об утверждении Правил перевозок пассажиров и багажа автомобильным транспортом",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30 июня 2023 года № 534 "Об утверждении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схемам" и определяет порядок перевозки в общеобразовательные школы детей, проживающих в отдаленных населенных пунктах Иртышского района.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Требования к автотранспортным средствам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Техническое состояние, объемы и сроки проведения технического обслуживания, оборудование автобусов, выделяемых для перевозки детей, должны отвечать требованиям Правил технической эксплуатации автотранспортных средств, утверждаемых уполномоченным органом, осуществляющим руководство в области автомобильного транспорта.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Автобусы, предназначенные для перевозки детей, имеют не менее двух дверей и документ, удостоверяющий соответствие (несоответствие) нормативным правовым актам в сфере санитарно-эпидемиологического благополучия населения, гигиеническим нормативам и (или) техническим регламентам объектов государственного санитарно-эпидемиологического надзора, а также и оборудованы: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квадратными опознавательными знаками "Перевозка детей", которые должны быть установлены спереди и сзади автобуса;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проблесковым маячком желтого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двумя легкосъемными огнетушителями емкостью не менее двух литров каждый (один - в кабине водителя, другой - в пассажирском салоне автобуса);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двумя аптечками первой помощи (автомобильными);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двумя противооткатными упорами;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знаком аварийной остановки;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следовании в колонне - информационной табличкой, с указанием места автобуса в колонне, которая устанавливается на лобовом стекле автобуса справа по ходу движения.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Автобусы, используемые для перевозок детей должны иметь: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двери пассажирского салона и аварийные люки, открывающиеся и закрывающиеся без каких-либо помех. Двери не должны иметь острых или далеко отстоящих от их поверхности выступов;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крышу, аварийные люки и окна, которые в закрытом состоянии полностью предотвращают попадание атмосферных осадков в кабину водителя и пассажирский салон;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прочно закрепленные поручи и сидения;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чистые и без порывов обшивки сидений и спинок кресел для пассажиров;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ровные, без выступающих или незакрепленных деталей, подножки и пол салона. Покрытие пола салона должно быть выполнено из сплошного материала без порывов;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прозрачные стекла окон, очищенные от пыли, грязи, краски и иных предметов, снижающих видимость через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пассажирский салон, отапливаемый в холодное и вентилируемый в жаркое время года, не загроможденный инструментом и запасными частями.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Влажная уборка салонов автобусов проводится не менее одного раза в смену и по мере загрязнения с применением моющих и дезинфицирующих средств.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Наружная мойка кузова проводится после окончания смены.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перевозок детей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Общее количество перевозимых в автобусе детей и взрослых не превышает количество мест, оборудованных для сидения и установленных для данного транспортного средства.</w:t>
      </w:r>
    </w:p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Перевозка групп детей автобусами в период с 22.00 до 06.00 часов, а также в условиях недостаточной видимости (туман, снегопад, дождь и другие) не допускается.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неблагоприятных изменениях дорожных или метеорологических условий, создающих угрозу безопасности перевозок, в случаях, предусмотренных действующими нормативными документами о временном прекращении движения автобусов, перевозчик отменяет рейс и немедленно проинформирует об этом заказчика.</w:t>
      </w:r>
    </w:p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Перевозка детей автобусом в светлое время суток осуществляется с включенным ближним светом фар.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организации перевозок в учебные заведения перевозчик совместно с местными исполнительными органами и администрацией учебных заведений, определяет маршруты и рациональные места посадки и высадки детей.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Площадки, отводимые для ожидающих автобус детей, должны быть достаточно большими, чтобы не допускать выхода детей на проезжую часть.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Площадки имеют благоустроенные подходы и располагаются отдельно от остановочных пунктов маршрутов регулярных автомобильных перевозок пассажиров и багажа.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перевозки детей осуществляются в темное время суток, то площадки должны иметь искусственное освещение.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осеннее - зимний период времени площадки должны очищаться от снега, льда, грязи.</w:t>
      </w:r>
    </w:p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Заказчик перевозок детей в учебные заведения (далее - организации образования) регулярно (не реже одного раза в месяц) проверяет состояние мест посадки и высадки детей.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Расписание движения автобусов согласовывается перевозчиком и организациями образования.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неблагоприятных изменениях дорожных условий, при иных обстоятельствах (ограничение движения, появление временных препятствий, при которых водитель не может ехать в соответствии с расписанием не повышая скорости), расписание корректируется в сторону снижения скорости (увеличения времени движения). Об изменении расписания перевозчик оповещает организации образования, которые принимают меры по своевременному оповещению детей.</w:t>
      </w:r>
    </w:p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 перевозкам организованных групп детей допускаются дети не младше семи лет. Дети, не достигшие семилетнего возраста, могут быть допущены к поездке только при индивидуальном сопровождении работниками учреждения образования, а также родителями и лицами их заменяющими.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 поездке на автобусах не допускаются дети и взрослые сопровождающие: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возбужденном состоянии, которое приводит к нарушению мер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находящиеся под воздействием алкоголя, наркотических, психотропных и токсических веществ.</w:t>
      </w:r>
    </w:p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перевозки детей допускаются водители: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возрасте не менее двадцати пяти лет, имеющие водительское удостоверение соответствующей категории и стаж работы водителем не менее пяти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имеющие непрерывный стаж работы в качестве водителя автобуса не менее трех последних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имевшие в течение последнего года грубых нарушений трудовой дисциплины и Правил дорожного движения.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Стаж работы водителя в организации, которая направляет его на перевозку детей, составляет не менее трех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Водители, назначаемые на перевозки детей автобусами вместимостью более 41 места, а также на любые перевозки детей в междугородном сообщении, должны иметь стаж работы на автобусах не менее пяти лет.</w:t>
      </w:r>
    </w:p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Водителю при перевозке детей не позволяется: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следовать со скоростью более 60 километров в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изменять маршрут 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перевозить в салоне автобуса, в котором находятся дети, любой груз, багаж или инвентарь, кроме ручной клади и личных вещей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выходить из салона автобуса при наличии детей в автобусе, в том числе при посадке и высадке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следовании в автомобильной колонне производить обгон впереди идущего автобуса;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движение автобуса задним ходом;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</w:p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Посадка детей в автобус производится после полной остановки автобуса на посадочной площадке под руководством сопровождающих и под наблюдением водителя.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Движение автобуса с места посадки (высадки) водителю разрешается начинать только после сообщения сопровождающего об окончании посадки (высадки) и полного закрытия дверей автобуса.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Сопровождающие обеспечивают надлежащий порядок среди детей во время посадки в автобус и высадки из него, при движении автобуса и во время остановок.</w:t>
      </w:r>
    </w:p>
    <w:bookmarkEnd w:id="19"/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Заключительные положения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Отношения по перевозкам в общеобразовательные школы детей, проживающих в отдаленных населенных пунктах Иртышского района, не урегулированные настоящим порядком, регулируются в соответствии с действующим законодательством Республики Казахстан.</w:t>
      </w:r>
    </w:p>
    <w:bookmarkEnd w:id="21"/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