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ce21" w14:textId="3b0c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предпринимательства и сельского хозяйства Иртышского района" акимата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3 ноября 2015 года № 285/8. Зарегистрировано Департаментом юстиции Павлодарской области 30 ноября 2015 года № 4815. Утратило силу постановлением акимата Иртышского района Павлодарской области от 6 октября 2017 года № 304/10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06.10.2017 № 304/10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"Отдел предпринимательства и сельского хозяйства Иртышского района" акимата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30 июля 2015 года № 227/7 "Об утверждении положения о коммунальном государственном учреждении "Отдел сельского хозяйства и предпринимательства Иртышского района" (зарегистрировано в Реестре государственной регистрации нормативных правовых актов за № 4664 от 18 августа 2015 года, опубликовано в районных газетах "Ертіс Нұры" № 32 и "Иртыш" № 33 от 22 августа 2015 года) признать утратившим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коммунального государственного учреждения "Отдел предпринимательства и сельского хозяйства Иртышского района" акимата Иртышского района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Иртышского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ноября 2015 года № 285/8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Иртышского района" акимата Иртышского района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предпринимательства и сельского хозяйства Иртышского района" акимата Иртышского района является государственным органом Республики Казахстан, осуществляющим руководство в сфере сельского хозяйства и предпринимательства на территории Иртышского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"Отдел предпринимательства и сельского хозяйства Иртышского района" акимата Иртышского района не имеет ведомств.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"Отдел предпринимательства и сельского хозяйства Иртышского района" акимата Иртышского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"Отдел предпринимательства и сельского хозяйства Иртышского района" акимата Иртышского района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"Отдел предпринимательства и сельского хозяйства Иртышского района" акимата Иртышского района вступает в гражданско-правовые отношения от собственного имени.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"Отдел предпринимательства и сельского хозяйства Иртышского района" акимата Иртышского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"Отдел предпринимательства и сельского хозяйства Иртышского района" акимата Иртышского района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предпринимательства и сельского хозяйства Иртышского района" акимата Иртышского района и другими актами, предусмотренными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"Отдел предпринимательства и сельского хозяйства Иртышского района" акимата Иртышского района утверждается в соответствии с действующим законодательством.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коммунального государственного учреждения "Отдел предпринимательства и сельского хозяйства Иртышского района" акимата Иртышского района: Республика Казахстан, Павлодарская область, 140500, Иртышский район, село Иртышск, улица Богенбая, 97.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коммунального государственного учреждения "Отдел предпринимательства и сельского хозяйства Иртышского района" акимата Иртышского района: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часов до 18.30 часов, обеденный перерыв с 13.00 часов до 14.30, выходные дни: суббота - воскресенье.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коммунального государственного учреждения: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Ертіс ауданы әкімдігінің "Ертіс ауданының кәсіпкерлік және ауыл шаруашылығы бөлімі" коммуналдық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"Отдел предпринимательства и сельского хозяйства Иртышского района" акимата Иртышского района.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коммунального государственного учреждения "Отдел предпринимательства и сельского хозяйства Иртышского района" акимата Иртышского района является государство в лице акимата Иртышского района.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"Отдел предпринимательства и сельского хозяйства Иртышского района" акимата Иртышского района.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коммунального государственного учреждения "Отдел предпринимательства и сельского хозяйства Иртышского района" акимата Иртышского района осуществляется из местного и республиканского бюджета.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Коммунальному государственному учреждению "Отдел предпринимательства и сельского хозяйства Иртышского района" акимата Иртышского района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предпринимательства и сельского хозяйства Иртышского района" акимата Иртышского района.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"Отдел предпринимательства и сельского хозяйства Иртышского района" акимата Иртышского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Иртышского района" акимата Иртышского района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коммунального государственного учреждения "Отдел предпринимательства и сельского хозяйства Иртышского района" акимата Иртышского района входит в единую систему исполнительных органов района и является государственным органом, осуществляющим в пределах своей компетенции реализацию государственной политики в области предпринимательства, туризма и сельского хозяйства.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коммунального государственного учреждения "Отдел предпринимательства и сельского хозяйства Иртышского района" акимата Иртышского района является обеспечение исполнения государственных программ развития и осуществление государственной политики, направленной на защиту интересов предпринимателей малого и среднего бизнеса, сельскохозяйственных производителей района.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коммунального государственного учреждения "Отдел предпринимательства и сельского хозяйства Иртышского района" акимата Иртышского района является осуществление государственной политики в вопросах развития предпринимательства, сельского хозяйства и туризма на территории Иртышского района.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1)1создание условий для развития предпринимательской деятельности, туризма и сельского хозяйства на территории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организационной поддержки координация продвижения и мониторинг реализации перспективных инвестиционных проектов, кредитуемых через институты развития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3)1осуществление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торговой политики на территории Иртышского района.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частного предпринимательства, сельского хозяйства и туризма;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 несение ответственности за реализацию и исполнение государственных программ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4)*реализация региональных программ поддержки малого предпринимательства 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создания и развития в районе объектов инфраструктуры поддержки малого предпринимательства и инновационной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стратегии развития взаимоотношений местных исполнительных органов с объединениями субъектов частного предпринимательства и объектами рыночной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деятельности экспертных советов;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государственной поддержки на местном уровне частного предпринимательства и сельхозтоваропроизводителей;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выработка и реализация мер, направленных на осуществление государственной поддержки предпринимательства, промышленности и агропромышленного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и участие в привлечении инвестиций в отрасли промышленности и предпринимательства, формирование предложений к перечню инвестиционных 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формировании и реализации государственной политики в сфере государственной поддержки инновационной деятельности на территории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обучения, подготовки, переподготовки и повышения квалификации специалистов персонала для субъектов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14)1проведение сбора оперативной информации в области предпринимательства,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17)1оказание государственных услуг, определенных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иных функций, предусмотренных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на безвозмездной основе от государственных органов и иных организаций, должностных лиц необходимую информацию, документы и иные материалы по вопросам, связанным с исполнением задач, поставленных перед коммунальным государственным учреждением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 и акима Иртышского района предложения по совершенствованию организационной деятельности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4)1осуществлять иные права, предусмотренные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организационной, правовой информационно-аналитической работы коммунального государственного учреждения "Отдел предпринимательства и сельского хозяйства Иртышского района" акимата Иртышского района и его материально-техническое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законодательства Республики Казахстан о государственной службе, повышение квалификации кадров в системе государственных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обязанностей, предусмотренных действующими законодательными актами.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предпринимательства и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Иртышского района" акимата Иртышского района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коммунальным государственным учреждением "Отдел предпринимательства и сельского хозяйства Иртышского района" акимата Иртышского района осуществляется руководителем, который несет персональную ответственность за выполнение возложенных задач и осуществление им своих функций.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коммунального государственного учреждения "Отдел предпринимательства и сельского хозяйства Иртышского района" акимата Иртышского района назначается на должность и освобождается от должности акимом Иртышского района.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коммунального государственного учреждения "Отдел предпринимательства и сельского хозяйства Иртышского района" акимата Иртышского района имеет заведующего сектором,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руководителя коммунального государственного учреждения "Отдел предпринимательства и сельского хозяйства Иртышского района" акимата Иртышского района: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Иртышского района Положение о коммунальном государственном учреждении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Казахстан,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противодействию коррупции в коммунальном государственном учреждении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выполнение обязанностей по противодействию коррупции в коммунальном государственном учреждении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действует без доверенности от имени коммунального государственного учреждения**"Отдел* предпринимательства и сельского*хозяйства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коммунальное государственное учреждение "Отдел предпринимательства и сельского хозяйства Иртышского района" акимата Иртышского района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в пределах, установленных законодательством, распоряжается имуществом коммунального государственного учреждения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соглашения и иные юридические сделки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акты коммунального государственного учреждения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назначает на должность и освобождает от занимаемой должности работников коммунального государственного учреждения "Отдел предпринимательства и сельского хозяйства Иртышского района" акимата Иртышского района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определяет обязанности работников коммунального государственного учреждения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применяет меры поощрения и налагает дисциплинарные взыскания на работников коммунального государственного учреждения "Отдел предпринимательства и сельского хозяйства Иртышского района" акимата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иные полномочия,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коммунального государственного учреждения "Отдел предпринимательства и сельского хозяйства Иртышского района" акимата Иртышского района в период его отсутствия осуществляется лицом, его замещающим в соответствии с действующим законодательством.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Руководитель определяет полномочия, заведующего сектором в соответствии с действующим законодательством.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Взаимоотношение между коммунальным государственным учреждением "Отдел предпринимательства и сельского хозяйства Иртышского района" акимата Иртышского района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Взаимоотношение между коммунальным государственным учреждением "Отдел предпринимательства и сельского хозяйства Иртышского района" акимата Иртышского района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Взаимоотношение между администрацией коммунального государственного учреждения "Отдел предпринимательства и сельского хозяйства Иртышского района" и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и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Иртышского района" акимата Иртышского района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"Отдел предпринимательства и сельского хозяйства Иртышского района" акимата Иртышского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"Отдел предпринимательства и сельского хозяйства Иртышского района" акимата Иртышского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коммунальным государственным учреждением "Отдел предпринимательства и сельского хозяйства Иртышского района" акимата Иртышского района относится к коммунальной собственности.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"Отдел предпринимательства и сельского хозяйства Иртышского района" акимата Иртышского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коммунального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сельского хозяйства Иртышского района" акимата Иртышского района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(ликвидация) коммунального государственного учреждения "Отдел предпринимательства и сельского хозяйства Иртышского района" акимата Иртышского района осуществляется в соответствии с законодательством Республики Казахстан.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