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e66c" w14:textId="738e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(XXXIII сессия, V созыв) от 24 декабря 2014 года № 181-33-5 "О бюджете Иртышского района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18 ноября 2015 года № 227-41-5. Зарегистрировано Департаментом юстиции Павлодарской области 09 декабря 2015 года № 4834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(XXXIII сессия, V созыв) от 24 декабря 2014 года № 181-33-5 "О бюджете Иртышского района на 2015 - 2017 годы" (зарегистрировано в Реестре государственной регистрации нормативных правовых актов под № 4264, опубликовано 24 января 2015 года в газетах "Иртыш" и "Ертіс нұры")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"3 330 589" заменить цифрами "3 321 922";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"382 993" заменить цифрами "387 293";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"5 689" заменить цифрами "1 389";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"2 931 119" заменить цифрами "2 922 452";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"3 339 189" заменить цифрами "3 330 522";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 сессия,V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227-41-5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181-33-5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2015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146"/>
        <w:gridCol w:w="670"/>
        <w:gridCol w:w="5631"/>
        <w:gridCol w:w="4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2015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3 321 922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804"/>
        <w:gridCol w:w="1142"/>
        <w:gridCol w:w="1142"/>
        <w:gridCol w:w="5471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2015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1 797 476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"Дорожная карта занятости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программы "Дорожная карта занятости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