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aed5" w14:textId="177a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животноводческой ферме товарищества с ограниченной ответственностью "Опытное хозяйство "Иртышское" Кызылжарского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Иртышского района Павлодарской области от 14 октября 2015 года № 1-22-02. Зарегистрировано Департаментом юстиции Павлодарской области 02 ноября 2015 года № 4776. Утратило силу решением акима Кызылжарского сельского округа Иртышского района Павлодарской области от 25 мая 2016 года № 1-22-01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Кызылжарского сельского округа Иртышского района Павлодарской области от 25.05.2016 № 1-22-01.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Иртышского района, аким Кызылжарского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болезни животных установить ветеринарный режим с введением ограничительных мероприятий по лейкозу крупного рогатого скота на территории коровников № 13 и № 14 животноводческого комплекса товарищества с ограниченной ответственностью "Опытное хозяйство "Иртышское", расположенного на территории села Кызылжар Кызылжарского сельского округа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Иртышской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14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