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96c6" w14:textId="5869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улице имени Ауталипова в селе Тохта Панфиловского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сельского округа Иртышского района Павлодарской области от 06 октября 2015 года № 3. Зарегистрировано Департаментом юстиции Павлодарской области 22 октября 2015 года № 4765. Утратило силу решением акима Панфиловского сельского округа Иртышского района Павлодарской области от 05 января 2016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Панфиловского сельского округа Иртышского района Павлодарской области от 05.01.2016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 - санитарного инспектора государственного учреждения "Иртышская районная территориальная инспекция Комитета ветеринарного контроля и надзора Министерства сельского хозяйства Республики Казахстан" № 2-19/298 от 21 сентября 2015 года, в целях ликвидации очагов заразных заболеваний животных, аким Панфиловского сельского округа Иртышского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очага заболевания эмфизематозного карбункула среди крупно–рогатого скота установить карантин на улице имени Ауталипова в селе Тохта Панфиловского сельского округа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ветеринарии Иртышского района" (по согласованию), руководителю Иртышской районной территориальной инспекции Комитета ветеринарного контроля и надзора Министерства сельского хозяйства Республики Казахстан (по согласованию), принять необходимые меры, вытекающие из настоящего решения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4.вНастоящее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отдела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Ж.Ж. 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"06"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"06"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