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6b29" w14:textId="7776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Качирского района Павлодарской области от 4 июня 2015 года № 136/5. Зарегистрировано Департаментом юстиции Павлодарской области 09 июня 2015 года № 4516. Утратило силу постановлением акимата Качирского района Павлодарской области от 15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15.01.2016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июня 2015 года № 136/5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исполнительных органов акимата Качирского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Качирского района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государственного учреждения "Аппарат акима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учреждения "Аппарат акима Качирского района"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6"/>
        <w:gridCol w:w="1271"/>
        <w:gridCol w:w="1335"/>
        <w:gridCol w:w="4500"/>
        <w:gridCol w:w="2569"/>
        <w:gridCol w:w="8"/>
        <w:gridCol w:w="11"/>
      </w:tblGrid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5683"/>
        <w:gridCol w:w="1518"/>
        <w:gridCol w:w="974"/>
        <w:gridCol w:w="975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.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