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8142" w14:textId="8e28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Качирского района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22 декабря 2015 года № 3/50. Зарегистрировано Департаментом юстиции Павлодарской области 31 декабря 2015 года № 4877. Утратило силу решением маслихата Качирского района Павлодарской области от 27 февраля 2017 года № 4/12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Качирского района Павлодарской области от 27.02.2017 № 4/12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2016 - 2018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3577820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510786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3053746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3591069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12245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28633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–16388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-25494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25494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Качирского района Павлодарской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N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07.07.2016 </w:t>
      </w:r>
      <w:r>
        <w:rPr>
          <w:rFonts w:ascii="Times New Roman"/>
          <w:b w:val="false"/>
          <w:i w:val="false"/>
          <w:color w:val="ff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29.07.2016 </w:t>
      </w:r>
      <w:r>
        <w:rPr>
          <w:rFonts w:ascii="Times New Roman"/>
          <w:b w:val="false"/>
          <w:i w:val="false"/>
          <w:color w:val="ff0000"/>
          <w:sz w:val="28"/>
        </w:rPr>
        <w:t>№ 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03.10.2016 </w:t>
      </w:r>
      <w:r>
        <w:rPr>
          <w:rFonts w:ascii="Times New Roman"/>
          <w:b w:val="false"/>
          <w:i w:val="false"/>
          <w:color w:val="ff0000"/>
          <w:sz w:val="28"/>
        </w:rPr>
        <w:t>№ 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21.12.2016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 в бюджете района на 2016 год объемы субвенций, передаваемых из областного бюджета в бюджет района, в общей сумме 2039079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местных бюджетных программ, не подлежащих секвестру в процессе исполнения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бюджетных программ каждого поселка, села, сельского округа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распределения сумм трансфертов органам местного самоуправления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маслихата Качирского района Павлодарской области от 03.10.2016 </w:t>
      </w:r>
      <w:r>
        <w:rPr>
          <w:rFonts w:ascii="Times New Roman"/>
          <w:b w:val="false"/>
          <w:i w:val="false"/>
          <w:color w:val="ff0000"/>
          <w:sz w:val="28"/>
        </w:rPr>
        <w:t>№ 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 и утрачивает силу с введением в действие решения маслихата о бюджете района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очередная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Качирского района Павлодарской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986"/>
        <w:gridCol w:w="576"/>
        <w:gridCol w:w="6702"/>
        <w:gridCol w:w="3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1148"/>
        <w:gridCol w:w="1148"/>
        <w:gridCol w:w="5548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дифицита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очередная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 xml:space="preserve">на 2017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2 129 409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очередная сессия V созыв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2 193 596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очередная сессия, V -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2016- 2018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очередная сессия, V -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сельского поселкового бюджета на 2016 – 2018 годы 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Качирского района Павлодарской области от 03.10.2016 </w:t>
      </w:r>
      <w:r>
        <w:rPr>
          <w:rFonts w:ascii="Times New Roman"/>
          <w:b w:val="false"/>
          <w:i w:val="false"/>
          <w:color w:val="ff0000"/>
          <w:sz w:val="28"/>
        </w:rPr>
        <w:t>№ 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очередная сессия, V -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маслихата Качирского района Павлодарской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1776"/>
        <w:gridCol w:w="7485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Жанакурлусский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