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a0314" w14:textId="51a03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Песчанского сельского округа Качирского района Павлодарской области от 14 августа 2015 года № 10. Зарегистрировано Департаментом юстиции Павлодарской области 2 сентября 2015 года № 4682. Утратило силу решением акима Песчанского сельского округа Качирского района Павлодарской области от 29 февраля 2016 года № 3</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Песчанского сельского округа Качирского района Павлодарской области от 29.02.2016 № 3.</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главного государственного ветеринарно-санитарного инспектора Качирского района от 22 апреля 2015 года № 178 принимаю </w:t>
      </w:r>
      <w:r>
        <w:rPr>
          <w:rFonts w:ascii="Times New Roman"/>
          <w:b/>
          <w:i w:val="false"/>
          <w:color w:val="000000"/>
          <w:sz w:val="28"/>
        </w:rPr>
        <w:t>РЕШЕНИЕ</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Установить ограничительные мероприятия по факту заболевания лейкозом сельскохозяйственных животных на территории товарищества с ограниченной ответственностью "Племенной центр Песчанский" села Песчаное Песчанского сельского округа Качирского района.</w:t>
      </w:r>
      <w:r>
        <w:br/>
      </w:r>
      <w:r>
        <w:rPr>
          <w:rFonts w:ascii="Times New Roman"/>
          <w:b w:val="false"/>
          <w:i w:val="false"/>
          <w:color w:val="000000"/>
          <w:sz w:val="28"/>
        </w:rPr>
        <w:t xml:space="preserve">
      2. </w:t>
      </w:r>
      <w:r>
        <w:rPr>
          <w:rFonts w:ascii="Times New Roman"/>
          <w:b w:val="false"/>
          <w:i w:val="false"/>
          <w:color w:val="000000"/>
          <w:sz w:val="28"/>
        </w:rPr>
        <w:t>Государственным учреждениям "Отдел ветеринарии Качирского района" (по согласованию), "Качирская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"Качирское районное управление по защите прав потребителей Департамента по защите прав потребителей Павлодарской области Агентства Республики Казахстан по защите прав потребителей" (по согласованию) для достижения ветеринарно-санитарного благополучия в выявленном эпизоотическом очаге провести необходимые ветеринарно-санитарные мероприятия.</w:t>
      </w:r>
      <w:r>
        <w:br/>
      </w:r>
      <w:r>
        <w:rPr>
          <w:rFonts w:ascii="Times New Roman"/>
          <w:b w:val="false"/>
          <w:i w:val="false"/>
          <w:color w:val="000000"/>
          <w:sz w:val="28"/>
        </w:rPr>
        <w:t xml:space="preserve">
      3. </w:t>
      </w:r>
      <w:r>
        <w:rPr>
          <w:rFonts w:ascii="Times New Roman"/>
          <w:b w:val="false"/>
          <w:i w:val="false"/>
          <w:color w:val="000000"/>
          <w:sz w:val="28"/>
        </w:rPr>
        <w:t>Контроль за исполнением данного решения оставляю за собой.</w:t>
      </w:r>
      <w:r>
        <w:br/>
      </w:r>
      <w:r>
        <w:rPr>
          <w:rFonts w:ascii="Times New Roman"/>
          <w:b w:val="false"/>
          <w:i w:val="false"/>
          <w:color w:val="000000"/>
          <w:sz w:val="28"/>
        </w:rPr>
        <w:t xml:space="preserve">
      4. </w:t>
      </w:r>
      <w:r>
        <w:rPr>
          <w:rFonts w:ascii="Times New Roman"/>
          <w:b w:val="false"/>
          <w:i w:val="false"/>
          <w:color w:val="000000"/>
          <w:sz w:val="28"/>
        </w:rPr>
        <w:t xml:space="preserve">Настоящее решение вводится в действие со дня его первого официального опубликования.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9"/>
        <w:gridCol w:w="4201"/>
      </w:tblGrid>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Песчанского сельского округа</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Дюсембаева</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СОГЛАСОВАНО: </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руководителя государственного </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учреждения "Отдел ветеринарии </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Качирского района" </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Жарельдинов</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14 августа 2015 года</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учреждения "Качирская районная </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территориальная инспекция </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Комитета ветеринарного </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контроля и надзора </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Министерства сельского хозяйства </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Республики Казахстан" </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 Сарсенов</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14 августа 2015 года</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республиканского</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государственного учреждения </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"Качирское районное управление </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по защите прав потребителей </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Департамента по защите </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прав потребителей </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Павлодарской области Комитета </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по защите прав потребителей </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Министерства национальной экономики </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Республики Казахстан" </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 Тыртыкаев</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14 августа 2015 года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