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47f9" w14:textId="5f94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19 февраля 2015 года № 39/2. Зарегистрировано Департаментом юстиции Павлодарской области 17 марта 2015 года № 4370. Утратило силу постановлением акимата Лебяжинского района Павлодарской области от 7 ноября 2016 года № 263/11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Лебяжинского района Павлодарской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263/11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Лебяжинского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2015 года № 39/2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</w:t>
      </w:r>
      <w:r>
        <w:br/>
      </w:r>
      <w:r>
        <w:rPr>
          <w:rFonts w:ascii="Times New Roman"/>
          <w:b/>
          <w:i w:val="false"/>
          <w:color w:val="000000"/>
        </w:rPr>
        <w:t>и социальных программ Лебяжинского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 и социальных программ Лебяжинского района" является государственным органом Республики Казахстан, осуществляющим руководство в сфере социальной защиты и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 и социальных программ Лебяжинского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 и социальных программ Лебяжинского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 и социальных программ Лебяжинского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Лебяжинского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Лебяжинского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Лебяжинского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Лебяжинского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учреждение "Отдел занятости и социальных программ Лебяжинского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занятости и социальных программ Лебяжинского района": Республика Казахстан, Павлодарская область, 140700, Лебяжинский район, село Акку, улица Амангельды, 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занятости и социальных программ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Полное наименование государственного учреждения - "Лебяжі аудандық жұмыспен қамту және әлеуметтік бағдарламалар бөлімі" мемлекеттік мекемесі, государственное учреждение "Отдел занятости и социальных программ Лебяжинского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занятости и социальных программ Лебяжинского района" является государство в лице акимата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занятости и социальных программ Лебяжинского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занятости и социальных программ Лебяжинского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занятости и социальных программ Лебяжинского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Лебяжинского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"Отдел занятости и социальных программ Лебяжинского района": обеспечение продуктивной занятости, повышение уровня социального обеспечения населения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занятости и социальных программ Лебяжинского района" является реализация государственной политики в области занятости и социальной защиты населения, содействие ее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занятости и социальных программ Лебяжинского района" является осуществление функций местного государственного управления в области занятости и социальных программ на территории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социальной поддержки малообеспеченных семей, безработных граждан, ветеранов, инвалидов и других отдельных категорий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стандартов оказания государственных услуг, оказываемых местными исполнительными органами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защита прав граждан и их интересов, государственных гарантий, предусмотренных действующим законодательством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информирование населения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принимает меры по обеспечению граждан, нуждающихся в социальной помощи,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оказывает социальную помощь отдельным категориям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работу по назначению и выплате пособий, адресной социальной помощи и других социальных выплат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оказывает социальную помощь участникам и инвалидам Великой Отечественной войны и лицам, приравненным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контингент лиц, нуждающихся в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информирует население по вопросам занятости и о предоставляемых видах социальной помощи гражданам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ведет персональный учет граждан, имеющих право на социальные выплаты, а также малообеспеченных, безработных и нуждающихся в социальной помощи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работу с благотворительным фондом по оказанию социальной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оплачиваемые общественные работы,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информационно-разъяснительную работу среди населения и юридических лиц, рассматривает в установленном порядке письма, жалобы и личные обращения граждан,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ведет прием, учет и регистрацию граждан, обращающихся в уполномоченный орган, оказывает содействие в трудоустройстве, обеспечивает бесплатные услуги в профессиональной ориентации;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оказывает работодателям, независимо от форм собственности, помощь в подборе необходимых им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организует профессиональное обучение безработных граждан с учетом их квалификации и потребностей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разрабатывает и вносит на рассмотрение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предложения об определении целевых групп населения района и социальных мер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предложения по подготовке и проведению общественных работ в организациях, расположенных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дополнительные меры по социальной защите граждан в сфере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оказывает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оказывает материальное обеспечение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предоставляет услуги нуждающимся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устанавливает квоты рабочих мест для инвалидов, для лиц, освобожденных из мест лишения свободы, для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от претендентов на социальную помощь в соответствии с законодательством Республики Казахстан требуемые документы, а также осуществлять проверку достоверности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на безвозмездной основе получать от государственных и иных органов информацию по вопросам, входящим в компетенцию государственного учреждения "Отдел занятости и социальных программ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проводить в установленном порядке семинары и совещания по вопросам, входящих в компетенцию государственного учреждения "Отдел занятости и социальных программ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заверять копии представленных документов, используемых для внутреннего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предусмотренные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Лебяжинского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"Отдел занятости и социальных программ Лебяжинского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Лебяжинского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занятости и социальных программ Лебяжинского района" назначается на должность и освобождается от должности акимом Лебяжинского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"Отдел занятости и социальных программ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предоставляет на утверждение акимата района Положение о государственном учреждение "Отдел занятости и социальных программ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руководителя подведомственной организаций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государственного учреждения "Отдел занятости и социальных программ Лебяжинского района"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налагает дисциплинарные взыскания на работников государственного учреждения "Отдел занятости и социальных программ Лебяжинского района"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по государственному учреждению "Отдел занятости и социальных программ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принимает решения о поощрении и оказании материальной помощи работникам государственного учреждения "Отдел занятости и социальных программ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в государственных органах, суде и иных организациях интересы государственного учреждения "Отдел занятости и социальных программ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отчитывается о своей работе и деятельности учреждения перед акимом и акиматом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распоряжается средствами и имуществом государственного учреждения "Отдел занятости и социальных программ Лебяжинского района"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 государственного учреждения "Отдел занятости и социальных программ Лебяжинского района"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Лебяжинского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Взаимоотношение между государственным учреждением "Отдел занятости и социальных программ Лебяжинского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Взаимоотношение между государственным учреждением "Отдел занятости и социальных программ Лебяжинского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Взаимоотношения между администрацией государственного учреждения "Отдел занятости и социальных программ Лебяжиского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занятости и социальных Лебяжинского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учреждение "Отдел занятости и социальных программ Лебяжинского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Лебяжинского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Имущество, закрепленное за государственным учреждением "Отдел занятости и социальных программ Лебяжинского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занятости и социальных программ Лебяжинского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занятости и</w:t>
      </w:r>
      <w:r>
        <w:br/>
      </w:r>
      <w:r>
        <w:rPr>
          <w:rFonts w:ascii="Times New Roman"/>
          <w:b/>
          <w:i w:val="false"/>
          <w:color w:val="000000"/>
        </w:rPr>
        <w:t>социальных программ Лебяжинского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Реорганизация и упразднение государственного учреждения "Отдел занятости и социальных программ Лебяжинского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При упразднение (ликвидации) государственного учреждения "Отдел занятости и социальных программ Лебяжинского района" имущество, оставшееся после удовлетворения требовании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занятости и</w:t>
      </w:r>
      <w:r>
        <w:br/>
      </w:r>
      <w:r>
        <w:rPr>
          <w:rFonts w:ascii="Times New Roman"/>
          <w:b/>
          <w:i w:val="false"/>
          <w:color w:val="000000"/>
        </w:rPr>
        <w:t>социальных программ Лебяжинского района"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Государственное учреждение "Отдел занятости и социальных программ Лебяжинского района" имеет следующую организацию, находящуюся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"Центр занятости Лебяжинского района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