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9edd" w14:textId="2029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4 июня 2015 года № 127/6. Зарегистрировано Департаментом юстиции Павлодарской области 29 июня 2015 года № 4552. Утратило силу постановлением акимата Лебяжинского района Павлодарской области от 4 июля 2017 года № 1-12/160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04.07.2017 № 1-12/160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внутренней политики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июня 2015 года № 127/6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внутренней</w:t>
      </w:r>
      <w:r>
        <w:br/>
      </w:r>
      <w:r>
        <w:rPr>
          <w:rFonts w:ascii="Times New Roman"/>
          <w:b/>
          <w:i w:val="false"/>
          <w:color w:val="000000"/>
        </w:rPr>
        <w:t>политики Лебяжинского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Государственное учреждение "Отдел внутренней политики Лебяжинского района" является государственным органом Республики Казахстан, осуществляющим руководство в сфере внутренней политики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района по вопросам, относящимся к компетенции,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Лебяжинского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внутренней политики Лебяжинского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внутренней политики Лебяжинского района": Республика Казахстан, Павлодарская область, 140700, Лебяжинский район, село Акку, улица Амангельды,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внутренней политики Лебяжинского района": понедельник - пятница с 9.00 до 18.30 часов, обеденный перерыв с 13.00 до 14.30 часов,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- "Лебяжі ауданының ішкі саясат бөлімі" мемлекеттік мекемесі, государственное учреждение "Отдел внутренней политики Лебяжинского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внутренней политики Лебяжинского района" является государство в лице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внутренней политики Лебяжинского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внутренней политики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внутренней политики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Лебяжинского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 Миссия государственного учреждения "Отдел внутренней политики Лебяжинского района": реализация государственной политики по обеспечению внутриполитической стабильности, единства народа и консолидации жителей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внутренней политики Лебяжинского района" является участие в государственном регулировании внутриполитических процессов, взаимодействие с государственными органами района в сфере внутренней политики, организация мониторинга, анализа и прогнозирования общественно-политической ситуации в районе, деятельности политических партий и иных общественных объединений, выработка рекомендаций и организация работы по обеспечению внутриполитической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внутренней политики Лебяжинского района" является проведение государственной политики, направленной на регулирование внутриполитических процессов и взаимодействие с государственными органами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взаимодействие с государственными органами района по обеспечению общественно-политической стабильности, демократизации общественных процессов и консолидации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поддержка и взаимодействие с общественными объединениями,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разработка мер по созданию условий, благоприятствующих проведению государственной политики, направленной на регулирование внутриполитических процессов, взаимодействие с государственными органами района в разработке и реализации районных программ по пропаганде и разъяснению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организация системы всестороннего мониторинга, прогнозирования и объективного изучения происходящих в районе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анализ и мониторинг общественно-политической ситуации в Лебяжинском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подготовка проектов актов акима и акимата района по вопросам, входящим в компетенцию государственного учреждения "Отдел внутренней политики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обеспечивает разъяснение и пропаганду в районе основных приоритетов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организует информационно-разъяснительную работу о деятельности местных исполнительных органов района в социально-экономической, общественно-политической и других сферах, выработку предложений по совершенствованию работы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участвует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реализует государственную молодежную политику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последовательное осуществление политики государства на территории Лебяжинского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осуществление взаимодействия с политическими партиями, неправительственными организациями, этно-культурными,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осуществляет работу по пропаганде, методической помощи и применению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подготовка материалов на заседания акимата и совещания при акиме района по вопросам, относящимся к компетенции государственного учреждения "Отдел внутренней политики Лебяжинского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участвует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установление и постоянное развитие связей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оказывает методическую помощь подведомственным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обеспечивает деятельность консультативно-совещательных органов по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 реализует государственную информационную политику через местные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 осуществляет иные функции в соответствии с законадательством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внутренней политики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представлять интересы государственного учреждения "Отдел внутренней политики Лебяжинского района" в государственных органах,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осуществлять иные права и обязанности предусмотренные в соответствии с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Лебяжинского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 Руководство государственным учреждением "Отдел внутренней политики Лебяжинского района" осуществляется первым руководителем, который несет персональную ответственность за выполнение возложенных на государственного учреждения "Отдел внутренней политики Лебяжинского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внутренней политики Лебяжинского района" назначается на должность и освобождается от должности акимом Лебяжинского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внутренней политики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назначает на должности и освобождает от должностей работников государственного учреждения "Отдел внутренней политики Лебяжинского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осуществляет в порядке, установленном законодательством Республики Казахстан, поощрение работников государственного учреждения "Отдел внутренней политики Лебяжинского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внутренней политики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представляет государственное учреждения "Отдел внутренней политики Лебяжинского района" во всех государственных органах суде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выдает доверенности на право представления интересов отдела в государственных органах, иных учреждениях по вопросам, входящим в компетенцию государственного учреждения "Отдел внутренней политики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проводит совещания с участием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внутренней политики Лебяжинского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внутренней политики Лебяжинского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внутренней политики Лебяжинского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внутренней политики Лебяжинского района" и трудовым коллективом определяются в соответствии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договорам.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Лебяжинского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 Государственного учреждения "Отдел внутренней политики Лебяжинского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внутренней политики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внутренней политики Лебяжинского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Лебяжинского района"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 Реорганизация и упразднение государственного учреждения "Отдел внутренней политики Лебяжинского района" осуществляются в ссоответствии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упразднении (ликвидации) государственного учреждения "Отдел внутренней политики Лебяжинского района" имущество, оставшееся после удовлетворение требований кредиторов, остается в районной коммунальной собственности.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Лебяжинского района"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 Государственное учреждение "Отдел внутренней политики Лебяжинского района" имеет в ведении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Товарищество с ограниченной ответственностью "Редакция Лебяжинской районной газеты "Аққу үні - Вести Акку" акимат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коммунальное государственное учреждение "Центр развития молодежных инициатив "ЖАЛЫН" отдела внутренней политики Лебяжинского района.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