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ed4d" w14:textId="0b4e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(XXXX (очередная) сессия V созыва) от 26 декабря 2014 года № 1/40 "О бюджете Лебяжинского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17 июня 2015 года № 1/43. Зарегистрировано Департаментом юстиции Павлодарской области 01 июля 2015 года № 4562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(XLII сессия, V созыв) от 26 мая 2015 года № 372/42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годы", Лебяжинский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(XXXX (очередная) сессия V созыва) от 26 декабря 2014 года № 1/40 "О бюджете Лебяжинского района на 2015 - 2017 годы" (зарегистрированное в Реестре государственной регистрации нормативных правовых актов за № 4270, опубликованное 24 января 2015 года в районной газете "Аққу үні" - "Вести Акку"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"2448549" заменить цифрами "2446430";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"5519" заменить цифрами "5523";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"2130211" заменить цифрами "2128088";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"2468603" заменить цифрами "2469522";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"- 85000" заменить цифрами "- 88038";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6) цифры "85000" заменить цифрами "88038";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(внеочередная)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1/43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(XXXX 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1/40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