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616fc" w14:textId="8b616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ставки земельного налога на не используемые в соответствии с земельным законодательством Республики Казахстан земли сельскохозяйственного назначения Лебяжинского района Павлодарской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Лебяжинского района Павлодарской области от 24 июля 2015 года № 3/44. Зарегистрировано Департаментом юстиции Павлодарской области 10 августа 2015 года № 4649. Утратило силу решением маслихата Лебяжинского района Павлодарской области от 27 июля 2016 года № 24/6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Лебяжинского района Павлодарской области от 27.07.2016 № 24/6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 Кодекса Республики Казахстан от 10 декабря 2008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Лебяжинский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с изменением, внесенным решением маслихата Лебяжинского района Павлодарской области от 12.04.2016 </w:t>
      </w:r>
      <w:r>
        <w:rPr>
          <w:rFonts w:ascii="Times New Roman"/>
          <w:b w:val="false"/>
          <w:i w:val="false"/>
          <w:color w:val="ff0000"/>
          <w:sz w:val="28"/>
        </w:rPr>
        <w:t>№ 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Повысить ставки земельного налога в 7 (семь) раз на не используемые в соответствии с земельным законодательством Республики Казахстан земли сельскохозяйственного назначения Лебяжинского района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решения возложить на постоянную комиссию Лебяжинского районного маслихата по аграрным вопросам, экологии, энергетики, транспорта и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Шаймарданов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Альтаев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