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51b08" w14:textId="cd51b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границ оценочных зон и поправочных коэффициентов к базовым ставкам платы за земельные участки в населенных пунктах Лебяжинского района Павлодарской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Лебяжинского района Павлодарской области от 24 июля 2015 года № 4/44. Зарегистрировано Департаментом юстиции Павлодарской области 19 августа 2015 года № 4665. Утратило силу решением маслихата района Аққулы Павлодарской области от 20 октября 2020 года № 281/57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района Аққулы Павлодарской области от 20.10.2020 № 281/57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Лебяжинский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границы оценочных зон в населенных пунктах Лебяжинского района Павлодарской области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поправочные коэффициенты к базовым ставкам платы за земельные участки села Акку и сельских населенных пунктов Лебяжинского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решения возложить на постоянную комиссию районного маслихата по аграрным вопросам, экологии, энергетики, транспорта и связи.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4"/>
        <w:gridCol w:w="707"/>
        <w:gridCol w:w="5449"/>
        <w:gridCol w:w="5450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Шаймарданов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Альтаев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Лебяжинского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(XLIV очередная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созыва)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июля 2015 года № 4/44</w:t>
            </w:r>
          </w:p>
          <w:bookmarkEnd w:id="5"/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границ оценочных зон на земли села</w:t>
      </w:r>
      <w:r>
        <w:br/>
      </w:r>
      <w:r>
        <w:rPr>
          <w:rFonts w:ascii="Times New Roman"/>
          <w:b/>
          <w:i w:val="false"/>
          <w:color w:val="000000"/>
        </w:rPr>
        <w:t xml:space="preserve">Акку Лебяжинского района Павлодарской области 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6858000" cy="845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45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71"/>
        <w:gridCol w:w="12029"/>
      </w:tblGrid>
      <w:tr>
        <w:trPr>
          <w:trHeight w:val="30" w:hRule="atLeast"/>
        </w:trPr>
        <w:tc>
          <w:tcPr>
            <w:tcW w:w="2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Лебяжинского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(XLIV очередная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созыва)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июля 2015 года № 4/44</w:t>
            </w:r>
          </w:p>
          <w:bookmarkEnd w:id="7"/>
        </w:tc>
      </w:tr>
    </w:tbl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границ оценочных зон на земли населенных пунктов</w:t>
      </w:r>
      <w:r>
        <w:br/>
      </w:r>
      <w:r>
        <w:rPr>
          <w:rFonts w:ascii="Times New Roman"/>
          <w:b/>
          <w:i w:val="false"/>
          <w:color w:val="000000"/>
        </w:rPr>
        <w:t>Баймульдинского сельского округа Лебяжинского района Павлодарской области</w:t>
      </w:r>
    </w:p>
    <w:bookmarkEnd w:id="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239000" cy="843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843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71"/>
        <w:gridCol w:w="12029"/>
      </w:tblGrid>
      <w:tr>
        <w:trPr>
          <w:trHeight w:val="30" w:hRule="atLeast"/>
        </w:trPr>
        <w:tc>
          <w:tcPr>
            <w:tcW w:w="2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Лебяжинского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(XLIV очередная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созыва)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июля 2015 года № 4/44</w:t>
            </w:r>
          </w:p>
          <w:bookmarkEnd w:id="9"/>
        </w:tc>
      </w:tr>
    </w:tbl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границ оценочных зон на земли населенных пунктов Жамбылского</w:t>
      </w:r>
      <w:r>
        <w:br/>
      </w:r>
      <w:r>
        <w:rPr>
          <w:rFonts w:ascii="Times New Roman"/>
          <w:b/>
          <w:i w:val="false"/>
          <w:color w:val="000000"/>
        </w:rPr>
        <w:t>сельского округа Лебяжинского района Павлодарской области</w:t>
      </w:r>
    </w:p>
    <w:bookmarkEnd w:id="1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391400" cy="819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819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71"/>
        <w:gridCol w:w="12029"/>
      </w:tblGrid>
      <w:tr>
        <w:trPr>
          <w:trHeight w:val="30" w:hRule="atLeast"/>
        </w:trPr>
        <w:tc>
          <w:tcPr>
            <w:tcW w:w="2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Лебяжинского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(XLIV очередная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созыва)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июля 2015 года № 4/44</w:t>
            </w:r>
          </w:p>
          <w:bookmarkEnd w:id="11"/>
        </w:tc>
      </w:tr>
    </w:tbl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границ оценочных зон на земли населенных пунктов Кызылагашского</w:t>
      </w:r>
      <w:r>
        <w:br/>
      </w:r>
      <w:r>
        <w:rPr>
          <w:rFonts w:ascii="Times New Roman"/>
          <w:b/>
          <w:i w:val="false"/>
          <w:color w:val="000000"/>
        </w:rPr>
        <w:t xml:space="preserve">сельского округа Лебяжинского района Павлодарской области 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810500" cy="671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1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71"/>
        <w:gridCol w:w="12029"/>
      </w:tblGrid>
      <w:tr>
        <w:trPr>
          <w:trHeight w:val="30" w:hRule="atLeast"/>
        </w:trPr>
        <w:tc>
          <w:tcPr>
            <w:tcW w:w="2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Лебяжинского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(XLIV очередная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созыва)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июля 2015 года № 4/44</w:t>
            </w:r>
          </w:p>
          <w:bookmarkEnd w:id="13"/>
        </w:tc>
      </w:tr>
    </w:tbl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границ оценочных зон на земли населенных пунктов Кызыласкерского</w:t>
      </w:r>
      <w:r>
        <w:br/>
      </w:r>
      <w:r>
        <w:rPr>
          <w:rFonts w:ascii="Times New Roman"/>
          <w:b/>
          <w:i w:val="false"/>
          <w:color w:val="000000"/>
        </w:rPr>
        <w:t>сельского округа Лебяжинского района Павлодарской области</w:t>
      </w:r>
    </w:p>
    <w:bookmarkEnd w:id="1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480300" cy="830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80300" cy="830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71"/>
        <w:gridCol w:w="12029"/>
      </w:tblGrid>
      <w:tr>
        <w:trPr>
          <w:trHeight w:val="30" w:hRule="atLeast"/>
        </w:trPr>
        <w:tc>
          <w:tcPr>
            <w:tcW w:w="2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Лебяжинского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(XLIV очередная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созыва)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июля 2015 года № 4/44</w:t>
            </w:r>
          </w:p>
          <w:bookmarkEnd w:id="15"/>
        </w:tc>
      </w:tr>
    </w:tbl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границ оценочных зон на земли населенных пунктов Майкарагайского</w:t>
      </w:r>
      <w:r>
        <w:br/>
      </w:r>
      <w:r>
        <w:rPr>
          <w:rFonts w:ascii="Times New Roman"/>
          <w:b/>
          <w:i w:val="false"/>
          <w:color w:val="000000"/>
        </w:rPr>
        <w:t xml:space="preserve">сельского округа Лебяжинского района Павлодарской области  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7099300" cy="811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71"/>
        <w:gridCol w:w="12029"/>
      </w:tblGrid>
      <w:tr>
        <w:trPr>
          <w:trHeight w:val="30" w:hRule="atLeast"/>
        </w:trPr>
        <w:tc>
          <w:tcPr>
            <w:tcW w:w="2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Лебяжинского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(XLIV очередная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созыва)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июля 2015 года № 4/44</w:t>
            </w:r>
          </w:p>
          <w:bookmarkEnd w:id="17"/>
        </w:tc>
      </w:tr>
    </w:tbl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границ оценочных зон на земли населенных пунктов Малыбайского</w:t>
      </w:r>
      <w:r>
        <w:br/>
      </w:r>
      <w:r>
        <w:rPr>
          <w:rFonts w:ascii="Times New Roman"/>
          <w:b/>
          <w:i w:val="false"/>
          <w:color w:val="000000"/>
        </w:rPr>
        <w:t xml:space="preserve">сельского округа Лебяжинского района Павлодарской области  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7467600" cy="762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71"/>
        <w:gridCol w:w="12029"/>
      </w:tblGrid>
      <w:tr>
        <w:trPr>
          <w:trHeight w:val="30" w:hRule="atLeast"/>
        </w:trPr>
        <w:tc>
          <w:tcPr>
            <w:tcW w:w="2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Лебяжинского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(XLIV очередная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созыва)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июля 2015 года № 4/44</w:t>
            </w:r>
          </w:p>
          <w:bookmarkEnd w:id="19"/>
        </w:tc>
      </w:tr>
    </w:tbl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границ оценочных зон на земли населенных пунктов Шакинского</w:t>
      </w:r>
      <w:r>
        <w:br/>
      </w:r>
      <w:r>
        <w:rPr>
          <w:rFonts w:ascii="Times New Roman"/>
          <w:b/>
          <w:i w:val="false"/>
          <w:color w:val="000000"/>
        </w:rPr>
        <w:t>сельского округа Лебяжинского района Павлодарской области</w:t>
      </w:r>
    </w:p>
    <w:bookmarkEnd w:id="2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833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833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71"/>
        <w:gridCol w:w="12029"/>
      </w:tblGrid>
      <w:tr>
        <w:trPr>
          <w:trHeight w:val="30" w:hRule="atLeast"/>
        </w:trPr>
        <w:tc>
          <w:tcPr>
            <w:tcW w:w="2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Лебяжинского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(XLIV очередная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созыва)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июля 2015 года № 4/44</w:t>
            </w:r>
          </w:p>
          <w:bookmarkEnd w:id="21"/>
        </w:tc>
      </w:tr>
    </w:tbl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границ оценочных зон на земли населенных пунктов Шарбактинского</w:t>
      </w:r>
      <w:r>
        <w:br/>
      </w:r>
      <w:r>
        <w:rPr>
          <w:rFonts w:ascii="Times New Roman"/>
          <w:b/>
          <w:i w:val="false"/>
          <w:color w:val="000000"/>
        </w:rPr>
        <w:t>сельского округа Лебяжинского района Павлодарской области</w:t>
      </w:r>
    </w:p>
    <w:bookmarkEnd w:id="2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454900" cy="796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454900" cy="79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71"/>
        <w:gridCol w:w="12029"/>
      </w:tblGrid>
      <w:tr>
        <w:trPr>
          <w:trHeight w:val="30" w:hRule="atLeast"/>
        </w:trPr>
        <w:tc>
          <w:tcPr>
            <w:tcW w:w="2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Лебяжинского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(XLIV очередная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созыва)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июля 2015 года № 4/44</w:t>
            </w:r>
          </w:p>
          <w:bookmarkEnd w:id="23"/>
        </w:tc>
      </w:tr>
    </w:tbl>
    <w:bookmarkStart w:name="z2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границ оценочных зон на земли населенных пунктов Ямышевского</w:t>
      </w:r>
      <w:r>
        <w:br/>
      </w:r>
      <w:r>
        <w:rPr>
          <w:rFonts w:ascii="Times New Roman"/>
          <w:b/>
          <w:i w:val="false"/>
          <w:color w:val="000000"/>
        </w:rPr>
        <w:t>сельского округа Лебяжинского района Павлодарской области</w:t>
      </w:r>
    </w:p>
    <w:bookmarkEnd w:id="2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721600" cy="781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72160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71"/>
        <w:gridCol w:w="12029"/>
      </w:tblGrid>
      <w:tr>
        <w:trPr>
          <w:trHeight w:val="30" w:hRule="atLeast"/>
        </w:trPr>
        <w:tc>
          <w:tcPr>
            <w:tcW w:w="2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Лебяжинского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(XLIV очередная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созыва)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июля 2015 года № 4/44</w:t>
            </w:r>
          </w:p>
          <w:bookmarkEnd w:id="25"/>
        </w:tc>
      </w:tr>
    </w:tbl>
    <w:bookmarkStart w:name="z2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</w:t>
      </w:r>
      <w:r>
        <w:br/>
      </w:r>
      <w:r>
        <w:rPr>
          <w:rFonts w:ascii="Times New Roman"/>
          <w:b/>
          <w:i w:val="false"/>
          <w:color w:val="000000"/>
        </w:rPr>
        <w:t>в населенных пунктах Лебяжинского района Павлодарской области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267"/>
        <w:gridCol w:w="9916"/>
      </w:tblGrid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коэффиценты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учетных кадастровых кварталов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Акку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118, часть 119, часть 120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116, часть 118, часть 119, часть 120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 часть 120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Баймульдинский сельский округ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001, 002, часть 003, часть 004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001, часть 003, часть 004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003, часть 004,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099, часть 100, часть 101, часть 102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099, часть 100, часть 101, часть 102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098, часть 099, часть 100, часть 101, часть 102,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Кызылагашский сельский округ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122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122, 124,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Кызыласкерский сельский округ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031, часть 034, часть 035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031, часть 034, часть 035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030, 032, часть 034, часть 035,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Майкарагайский сельский округ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063, часть 065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063, 064, часть 065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067, часть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Малыбайский сельский округ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054, 087, часть 089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053, 088, часть 089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056, 091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Шакинский сельский округ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068, часть 078, часть 079, часть 081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068, часть 078, часть 079, часть 081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067, часть 068, часть 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Шарбактинский сельский округ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069, часть 135, часть 136, часть 139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069, часть 135, часть 136, часть 139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067, 138, часть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Ямышевский сельский округ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013, часть 014, часть 015, часть 016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014, часть 015, часть 016, часть 017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013, часть 017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header.xml" Type="http://schemas.openxmlformats.org/officeDocument/2006/relationships/header" Id="rId1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