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1309" w14:textId="2a71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Лебяжинского района от 26 марта 2014 года № 1 "Об избирательных участках на территории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района Павлодарской области от 11 ноября 2015 года № 2. Зарегистрировано Департаментом юстиции Павлодарской области 16 ноября 2015 года № 4788. Утратило силу решением акима района Аққулы Павлодарской области от 24 января 2019 года № 1-04/1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Аққулы Павлодарской области от 24.01.2019 № 1-04/1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с целью создания максимального удобства для избирателей,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Лебяжинского района от 26 марта 2014 года № 1 "Об избирательных участках на территории Лебяжинского района" (зарегистрированное в Реестре государственной регистрации нормативных правовых актов за № 3750, опубликованное 12 апреля 2014 года в районной газете № 14 "Аққу үні" - "Вести Акку")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Лебяжинской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2015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Ямышево, здание Ямышевской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Ямышево Ямышевского сельского округа.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Тлектес, здание Тлектесской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Тлектес Ямышевского сельского округа.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Кызылкогам, здание общеобразовательной средней школы имени Сатыбалдина;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Кызылкогам Ямышевского сельского округа.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Черное, здание Потанинской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Черное Кызыласкерского сельского округа.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Шамши, здание начальной школы Шамши;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Шамши Кызыласкерского сельского округа.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Шабар, здание общеобразовательной средней школы имени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Шабар Кызыласкерского сельского округа.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Айтей, здание Ленинской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Айтей Жамбылского сельского округа.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Жанатан, здание Жанатанской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Жанатан Жамбылского сельского округа.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здание Жамбылской общеобразовательной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Жамбыл Жамбылского сельского округа.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Вс. Иванова 53, здание Лебяжинской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Вс. Иванова, К. Есима, Абая, Пушкина, Исы Байзакова, Кирова, Жамбыла, Новая, Амангельды 3-71, Южная, Гагарина, Ташимова 3-109.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Бескарагай, здание Бескарагайской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Бескарагай Кызылагашского сельского округа.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здание Шарбактинской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Шарбакты Шарбактинского сельского округа.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Тосагаш, здание Зор-Октябрьской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Тосагаш Шарбактинского сельского округа.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Казы, ул. Школьная 1, здание Казынской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Степная 1, 3, Исы Байзакова 2-4, Ленина 1-31, Механизаторская 1-2, Хамзина 5,6,12, Первомайская 1-10, Мира 1-5, 70 лет Октября 1-13, Жамбыла 1,2.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Малыбай, здание Малыбайской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Малыбай Малыбайского сельского округа.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Казантай, здание Казантайской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Казантай Малыбайского сельского округа.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Майкарагай, здание Майкарагайской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Майкарагай Майкарагайского сельского округа.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Шоктал, здание Амангельдинской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Шоктал Шакинского сельского округа.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Мергалым, здание общеобразовательной средней школы имени Уахатова;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Мергалым Майкарагайского сельского округа.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Жабаглы, здание Жабаглинской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Жабаглы Шарбактинского сельского округа.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Шака, здание Шакинской общеобразовательной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Шака Шакинского сельского округа.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Баймульдино, здание общеобразовательной средней школы имени Баймульдина;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Баймульдино Баймульдинского сельского округа.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Такир, здание Такирской общеобразовательной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Такир Баймульдинского сельского округа.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здание Теренкольской сельской библиотеки;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Теренколь Баймульдинского сельского округа.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Баймолдина 1, здание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Степная, 30 лет Целины, К.Абетова, Мелиораторов, Баймагамбетова, Космонавтов, Энтузиастов, Хамзина, Шарапиденова, Уалиханова, Кадырбаева 1-6, Невель 2-10, 9-15, Баймульдина, Амангельды 72-107, Ташимова 110-112.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Акку, ул. Идрисханова 1, здание Лебяжинского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Калиева, Идрисханова.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Казы, ул. Мира 8,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Целинная 1, 2, Школьная 1-6, 12, Сатпаева 1-9, Вс. Иванова 1, 2, 7, 10, 11, Маметова 1-10.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