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b3a4d" w14:textId="70b3a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Лебяжинского района в 2016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23 декабря 2015 года № 2/48. Зарегистрировано Департаментом юстиции Павлодарской области 13 января 2016 года № 4886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Лебяжинский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Лебяжинского района,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Предоставить в 2016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Лебяжинского района,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постоянную комиссию Лебяжинского районного маслихата по экономике и бюджетной политике, законности и защите прав человека.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вводится в действие по истечении десяти календарных дней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