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d472" w14:textId="723d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Широкое Жамбылского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Лебяжинского района Павлодарской области от 23 февраля 2015 года № 1-16/01. Зарегистрировано Департаментом юстиции Павлодарской области 27 февраля 2015 года № 4326. Утратило силу решением акима Жамбылского сельского округа Лебяжинского района Павлодарской области от 16 февраля 2016 года N 1-16/01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Жамбылского сельского округа Лебяжинского района Павлодарской области от 16.02.2016 N 1-16/01.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Лебяжинского района, аким Жамбылского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 связи с выявлением болезни лейкоза животных установить ветеринарный режим с введением ограничительных мероприятий на территории села Широкое Жамбылского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его первого офицального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Айтуганов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Лебяжинской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инспекции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контроля 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"23"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