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fc1a" w14:textId="21d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03 марта 2015 года № 80/3. Зарегистрировано Департаментом юстиции Павлодарской области 05 марта 2015 года № 4335. Утратило силу постановлением акимата Майского района Павлодарской области от 3 июля 2017 года № 127/7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Майского района Павлодарской области от 03.07.2017 № 127/7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Майского района" (далее – Положение).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Майского района" в установленном законодательством порядке обеспечить государственную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выполнением настоящего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марта 2015 года № 80/3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Майского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Майского района" является государственным органом Республики Казахстан, осуществляющим руководство в сфере государственного местного управления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Майского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Майского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Майского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Майского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Майского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Майского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"Аппарат акима Майского района": Республика Казахстан, Павлодарская область, 140800, Майский район, село Коктобе, улица Абылайхана,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учреждения – "Май ауданы әкімінің аппараты" мемлекеттік мекемесі, государственное учреждение "Аппарат акима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Режим работы государственного учреждения "Аппарат акима Майского района"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"Аппарат акима Майского района" устанавливается в следующем порядке: с 9.00 - 18.30 часов, обеденный перерыв с 13.00 - 14.30 часов при пятидневной рабочей неделе,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Учредителем государственного учреждения "Аппарат акима Майского района" является государство в лице акимата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"Аппарат акима Майского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"Аппарат акима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Майского района".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Майского района"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"Аппарат акима Майского района": проведение государственной политики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Целью государственного учреждения "Аппарат акима Майского района" является обеспечение деятельности акима района по реализации государственной политики на территории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Предметом деятельности государственного учреждения "Аппарат акима Майского района" является информационно-аналитическое, организационно-правовое и материально-техническое обеспечение деятельности акима Майского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Основные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содействие в реализации конституционных принципов общественного согласия и политической стабильности, казахстанского патриотизма в решении наиболее важных вопросов района демократическими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политики на территории района путем координации и управления деятельностью местных исполнительных органов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внутриполитической ситуации, работы государственных органов района и должностных лиц, изучает общественное мнение, прогнозирует развитие политической и социально-экономической ситуации, готовит предложения по общественно значимым проблемам;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осуществляет сбор, обработку информации и обеспечивает акима района информационно-аналитическими материалами по вопросам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информационно-аналитическое, организационно-правовое, материально-техническое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обеспечивает установление и постоянное развитие связей акима района с общественностью через сайт акима района и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повсеместное применение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разработке районных программ и осуществляет контроль за выполнением районных и областных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организует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в установленном законодательством Республики Казахстан порядке рассмотрение обращений физических и юридических лиц, служебной корреспонденции;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документационное обеспечение деятельности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ведет регистрацию актов акимата и акима района, организует делопроизводство в государственном учреждении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оформление, выпуск и хранение подлинников нормативных правовых актов, издаваемых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 соответствующее оформление и хранение протоколов заседаний и совещаний;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составляет индексы структурных подразделений и сводную номенклатуру дел государственного учреждения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контроль за правильностью формирования, оформления и хранения дел, подлежащих сдаче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обеспечивает исполнение законодательства о государственной службе, соблюдение ограничений, связанных с пребыванием на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осуществляет формирование целостной системы управления персоналом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обеспечивает прохождение государственной службы в рамках целостной системы управления персоналом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обеспечивает формирование корпоративной культуры и развитие благоприятного социально-психологического трудового климата в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анализирует состояние кадровой работы и государственной службы, формирование резерва кадров, уровень профессиональной подготовки государственных служащих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оформляет материалы при назначении на должность и освобождении от должности, решает иные вопросы, связанные с прохождением государственной службы должностными лицами, назначаемыми и согласуемыми с акимом района, ведет их личные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организует профессиональную переподготовку и повышение квалификации государственных служащих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проводит аттестацию государственных служащих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готовит необходимые материалы, связанные с награждением граждан района государственными наградами Республики Казахстан, Почетными грамотами, присвоением почетных званий, поощрениями акима района, рассматривает документы и вносит предложения по вопросам лишения наград, восстановления в правах на награды, выдачи дубликатов по наградным вопросам;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организует проведение конкурсов на занятие вакантных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разрабатывает квалификационные требования к категориям административных государственных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оформляет индивидуальные трудовые договоры с обслуживающим и техническим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обеспечивает социальную и правовую защищенность государственных служащих, внесение предложений по их поощрению и мотивации;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осуществляет правовое обеспечение деятельности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осуществляет юридическую экспертизу правовых и нормативных правовых актов акимата и акима района, ответов на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оказывает методическую и практическую помощь государственным служащим по вопросам их правового положения;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осуществляет мониторинг качества оказания государственных услуг исполнительными органами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обеспечивает доступность и качество оказания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обеспечивает регистрацию актов гражданского состояния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организует проведение исковой работы, работы с актами прокурорского реагирования;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осуществляет мониторинг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обеспечивает соблюдение режима секретности, оформляет материалы на допуск к секретным документам должностным лицам, назначаемым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осуществляет обеспечение деятельности акимата и акима района, исполнительных органов района по вопросам мобилизационной работы, гражданской обороны и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обеспечивает взаимодействие акима района с государственными и консультативно-совещательными органами, непосредственно подчиненными и подотчетными ему и акимату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обеспечивает взаимодействие акима района с правоохранительными органами и иными государственными органами в вопросах борьбы с преступностью и коррупцией, наркоманией и наркобизнесом;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организует проведение семинаров, совещаний по вопросам действующего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координировать деятельность исполнительных органов акимата Майского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местного государственного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совещания по вопросам, входящим в компетенцию государственного учреждения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"Аппарат акима Майского района" взаимодействует с другими исполнительными органами, организациями и учреждениями района.</w:t>
      </w:r>
    </w:p>
    <w:bookmarkEnd w:id="5"/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Майского района"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"Аппарат акима Майского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Майского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Первый руководитель государственного учреждения "Аппарат акима Майского района" назначается на должность и освобождается от должности, в соответствии с действующим законодательством,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Полномочия первого руководителя государственного учреждения "Аппарат акима Майского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акимату района Положение о государственном учреждении "Аппарат акима Майского района", вносит предложения по лимиту штатной численности и его структуре;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координирует, организует и направляет работу структурных подразделений государственного учреждения "Аппарат акима Майского района", обеспечивает взаимодействие с иными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государственное учреждение "Аппарат акима Майского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контролирует исполнение законодательства о государственной службе 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чести государственными служащими;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и функциональные обязанности работников государственного учреждения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координирует работу по проведению конкурсного отбора на административные государственные должности, назначаемые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вносит на рассмотрение акима района предложения о наложении либо снятии дисциплинарных взысканий с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координирует работу по контролю за выполнением актов акимата и акима района, его поручений, прохождением документов в государственном учреждении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издает приказы и дает указания по вопросам, входящим в его компетенцию, обязательные для выполнения всеми работниками государственного учреждения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контролирует соблюдение внутреннего трудового распорядка в государственном учреждении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утверждает смету расходов государственного учреждения "Аппарат акима Майского района"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ходатайствует перед акимом района о поощрении государственных служащих государственного учреждения "Аппарат акима Майского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 пределах компетенции, установленной действующим законодательством, обеспечивает взаимодействие государственного учреждения "Аппарат акима Майского района" с маслихатом, судом, прокуратурой района, территориальными подразделениями центральных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координирует подготовку заседаний акимата, консультативно-совещательных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координирует работу по организации мероприятий с участием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утверждает перспективные и текущие планы работы государственного учреждения "Аппарат акима Майского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акима Майского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Взаимоотношения между государственным учреждением "Аппарат акима Майского района" и трудовым коллективом определяются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Взаимоотношения между государственным учреждением "Аппарат акима Майского района"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Взаимоотношения между государственным учреждением "Аппарат акима Майского района" и уполномоченным органом соответствующей отрасли регулируются действующим законодательством Республики Казахстан.</w:t>
      </w:r>
    </w:p>
    <w:bookmarkEnd w:id="7"/>
    <w:bookmarkStart w:name="z3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Майского района"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"Аппарат акима Майского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Имущество государственного учреждения "Аппарат акима Майского района"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Имущество, закрепленное за государственным учреждением "Аппарат акима Майского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Государственное учреждение "Аппарат акима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4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Майского района"</w:t>
      </w:r>
    </w:p>
    <w:bookmarkEnd w:id="10"/>
    <w:bookmarkStart w:name="z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Реорганизация и упразднение (ликвидация) государственного учреждения "Аппарат акима Майского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При упразднении (ликвидации) государственного учреждения "Аппарат акима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