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e44f" w14:textId="3fbe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маслихата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23 июня 2015 года № 4/49. Зарегистрировано Департаментом юстиции Павлодарской области 20 июля 2015 года № 4613. Утратило силу решением маслихата Майского района Павлодарской области от 15 сентября 2015 года N 2/53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15.09.2015 N 2/53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маслихат Майского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маслихата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маслихата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Кожаханова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2015 года № 4/49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маслихата Майского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маслихата Майского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аппарата маслихата Майского района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секретарь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Сотрудник службы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Сотрудник службы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сотрудника службы управления персоналом, ознакамливает служащего с заполненным оценочным листом.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сотрудником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сотрудником службы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сотруднику службы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Сотрудник службы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сотрудником службы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Сотрудник службы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службы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Сотрудник службы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сотрудником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Ф.И.О. оцениваемого служащего: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 (а): 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Служащий (Ф.И.О.) ______________________________________</w:t>
      </w:r>
      <w:r>
        <w:br/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 дата____________________________________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 подпись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3599"/>
        <w:gridCol w:w="2650"/>
        <w:gridCol w:w="1701"/>
        <w:gridCol w:w="1701"/>
      </w:tblGrid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