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d636e" w14:textId="b3d63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Майского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Майского района Павлодарской области от 13 ноября 2015 года № 6. Зарегистрировано Департаментом юстиции Павлодарской области 04 декабря 2015 года № 4828. Утратило силу решением акима Майского района Павлодарской области от 29 ноября 2018 года № 4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Майского района Павлодарской области от 29.11.2018 № 4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“О выборах в Республике Казахстан”,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“О местном государственном управлении и самоуправлении в Республике Казахстан” принимаю </w:t>
      </w:r>
      <w:r>
        <w:rPr>
          <w:rFonts w:ascii="Times New Roman"/>
          <w:b/>
          <w:i w:val="false"/>
          <w:color w:val="000000"/>
          <w:sz w:val="28"/>
        </w:rPr>
        <w:t>РЕШЕНИЕ: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Майского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Майского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Сейтказин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“СОГЛАСОВАНО”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Майской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Дюсенбаева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"13" ноября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от "13" ноября 2015 года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Акшиман, здание Акшиманской средней общеобразовательной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Акшиман Акшиманского сельского округа.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353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Акжар, здание Акжарской средней общеобразовательной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Акжар.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354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Майск, здание Майской средней общеобразовательной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территории сел: Майск, Енбекши Майского сельского округа.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355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Каратерек, здание сельского Дома культуры села Каратерек.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Каратерек Каратерекского сельского округа, улицы: Бауржана Момышулы, Нурлыбека Баймуратова, Абая Кунанбаева; территории сел: имени Х. Сейтказина, Тиктогай Каратерекского сельского округа.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356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Майтубек, здание Майтубекской средней общеобразовательной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Майтубек.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357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Кызыленбек, здание Казахстанской средней общеобразовательной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Кызыленбек Казанского сельского округа.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358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Жумыскер, здание сельского Дома культуры села Жумыскер.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Жумыскер Казанского сельского округа.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359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Абай, здание начальной школы села Абай.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Абай Сатинского сельского округа.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360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Саты, здание Сатинской средней общеобразовательной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Саты Сатинского сельского округа.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361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Малайсары, здание Малайсаринской средней общеобразовательной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Малайсары Малайсаринского сельского округа, улицы: Абая, Айниш Арыновой, Алии Молдагуловой, Амангельды Иманова, Достык, Маншук Маметовой; территории сел Аксарай, Жанасарай Малайсаринского сельского округа.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362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Малайсары, здание сельского Дома культуры села Малайсары.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Малайсары Малайсаринского сельского округа, улицы: Бауржана Момышулы, Токтара Аубакирова.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363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Кентубек, здание Жалтырской средней общеобразовательной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Кентубек Кентубекского сельского округа, улицы: Абая, Жамсапа Корабаева, Ибрая Алтынсарина, Каныша Сатпаева, Комсольская, Ленина, Целинная, 30 лет совхоза; территории сел Карабулак и Жалтырь Кентубекского сельского округа.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364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Кентубек, здание филиала районной детско-юношеской спортивной школы села Кентубек.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Кентубек Кентубекского сельского округа, улицы: Мира, 40 лет Победы.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365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Коктобе, здание районного Дома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Коктобе Коктубекского сельского округа, улицы: Каныша Сатпаева, Набережная, Султанмахмута Торайгырова, Уахапа Сыздыкова, Ветстанция, Станция Коктобе, Канаша Камзина, Казбек би; участок Бестау села Коктобе Коктубекского сельского округа.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366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Шыган, здание фельдшерско-акушерского пункта села Шыган.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Шыган Коктубекского сельского округа.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367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Бозша, здание начальной школы села Бозша.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Бозша Баскольского сельского округа.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368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Басколь, здание сельского Дома культуры села Басколь.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Басколь Баскольского сельского округа.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369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Жанатлек, здание начальной школы села Жанатлек.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Жанатлек Баскольского сельского округа.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370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Коктобе, здание средней общеобразовательной школы имени Е. Мукашева.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Коктобе Коктубекского сельского округа, улицы: Абая, Речная, Шокана Валиханова, Маншук Маметовой, Ерсина Мукашева, Аскара Абдраимова, Желтоксан, Сакена Сейфуллина, Байгабыла Жылкыбаева.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372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Каратерек, здание Каратерекской средней общеобразовательной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Каратерек Каратерекского сельского округа, улицы: Жамбыла Жабаева, Каныша Сатбаева, Маншук Маметовой, Мухтара Адамжанова.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374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Коктобе, здание Коктюбинской средней общеобразовательной школы.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Коктобе Коктубекского сельского округа, улицы: 40 лет Победы, Бастема Казрета, Гани Муратбаева, Алии Молдагуловой, Амангельды Иманова, Панфилова, Мухтара Ауэзова, Жамсапа Байгурманова, Нурлыбека Баймуратова, Алиби Жангельдина, Евнея Букетова, Олжаса Сулейменова.</w:t>
      </w:r>
    </w:p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375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Коктобе, здание районного Дома школьников.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Коктобе Коктубекского сельского округа, улицы: Аблайхана, Толе би, Айтеке би, Баки Басара.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