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4688" w14:textId="0b24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Майском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31 декабря 2015 года № 365/12. Зарегистрировано Департаментом юстиции Павлодарской области 28 января 2016 года № 4911. Утратило силу постановлением акимата Майского района Павлодарской области от 16 мая 2016 года № 93/5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16.05.2016 № 93/5.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в Майском районе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 не работающие три месяца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из семей, не имеющих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