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62505" w14:textId="a6625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помещений для проведения встреч кандидатов с избирателями на территории населенных пунктов Чернорецкого сельского округа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10 февраля 2015 года № 43/2. Зарегистрировано Департаментом юстиции Павлодарской области 20 февраля 2015 года № 4313. Утратило силу постановлением акимата Павлодарского района Павлодарской области от 6 марта 2015 года N 85/3 (вводится в действие после дня его первого официального опубликования)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Павлодарского района Павлодарской области от 06.03.2015 N 85/3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пунктами 4 и 6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Определить места для размещения агитационных печатных материалов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Предоставить кандидатам на договорной основе помещения для проведения встреч с избирателями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Акиму Чернорецкого сельского округа, отделам внутренней политики, образования принять меры по установлению в местах для размещения агитационных печатных материалов стендов, щитов и тумб и подготовке помещений для проведения встреч кандидатов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Настоящее постановление вводится в действие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Ауталипов</w:t>
            </w:r>
          </w:p>
        </w:tc>
      </w:tr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Павлодарской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районной территориальной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избирательной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"10" февраля 2015 года</w:t>
            </w:r>
          </w:p>
        </w:tc>
        <w:tc>
          <w:tcPr>
            <w:tcW w:w="42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Кожахметов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"10"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43/2</w:t>
            </w:r>
          </w:p>
          <w:bookmarkEnd w:id="1"/>
        </w:tc>
      </w:tr>
    </w:tbl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Места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9"/>
        <w:gridCol w:w="1471"/>
        <w:gridCol w:w="1471"/>
        <w:gridCol w:w="7839"/>
      </w:tblGrid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Мухтара Ауэзова, 3 (возле здания почты)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 (возле магазина "Тулпар")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Чернорецк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Трунова (возле автобусной остановки);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1 мая (возле магазина "Сарсенова") (по согласованию)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"10" февраля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43/2</w:t>
            </w:r>
          </w:p>
          <w:bookmarkEnd w:id="3"/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Помещения для проведения встреч кандидатов с избирателями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3"/>
        <w:gridCol w:w="2616"/>
        <w:gridCol w:w="6981"/>
      </w:tblGrid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Пресное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Пресновской средней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Караголь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Фойе Карагольской начальной школы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Чернорецк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Актовый зал Чернорецкой средней школы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