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a3bc" w14:textId="e40a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кандидатов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06 марта 2015 года № 85/3. Зарегистрировано Департаментом юстиции Павлодарской области 17 марта 2015 года № 4369. Утратило силу постановлением акимата Павлодарского района Павлодарской области от 10 сентября 2020 года № 293/9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10.09.2020 № 293/9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проведения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отделам внутренней политики, образования принять меры по оснащению мест для размещения агитационных печатных материалов и подготовке помещений для проведения встреч кандидатов с избирателями.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10 февраля 2015 года № 43/2 "Об определении мест для размещения агитационных печатных материалов и предоставлении помещений для проведения встреч кандидатов с избирателями на территории населенных пунктов Чернорецкого сельского округа Павлодарского района" (зарегистрированное в Реестре государственной регистрации нормативных правовых актов № 4313, опубликованное от 26 февраля 2015 года в районной газете "Заман тынысы" № 8, опубликованное от 26 февраля 2015 года в районной газете "Нива" № 8) считать утратившим силу.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руководителя аппарата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72"/>
        <w:gridCol w:w="2307"/>
        <w:gridCol w:w="3858"/>
        <w:gridCol w:w="386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Ауталипов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Павлодарской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территориальной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"6" марта 2015 года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Кожахметов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 6 " марта 2015 года № 85/3</w:t>
            </w:r>
          </w:p>
          <w:bookmarkEnd w:id="7"/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733"/>
        <w:gridCol w:w="361"/>
        <w:gridCol w:w="371"/>
        <w:gridCol w:w="9694"/>
        <w:gridCol w:w="4"/>
      </w:tblGrid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Пресное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сельского клуба по улице Мухтара Ауэзова, 3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Абая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Достык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Школьная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Чернорецк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Трунова,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1 Мая, 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Набережное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Украинская,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государственного учреждения "Чернорецкая средняя общеобразовательная школа № 2 Павлодарского района" на пересечении улиц Целинная и Аульная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Центральная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Сычевка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Набережная, 29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Новочерноярка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Юбилейная, 13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Школьная, 32/1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Садовая, 2/2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Госплемстанция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Октябрьская, 16/1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Березовка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Жамбылской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Зангар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государственного учреждения "Зангарская средняя общеобразовательная школа Павлодарского района" по улице Школьная, 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Коряковка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Коряковской начальной школы по улице Ветеранов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 кудук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сельского клуба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сельского клуба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Луганск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Дома культуры производственного кооператива "Луганск" по улице Ленина,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Кутузова, 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Рождественка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 объявлений, расположенная у здания сельского клуба по улице Абая, 5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Розовка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государственного казенного коммунального предприятия "Дом культуры села Розовка" аппарата акима Рождественского сельского округа Павлодарского района по улице Абая, 38 "Б"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сельского клуба по улице Гончарова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Ефремовка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государственного учреждения "Аппарат акима Ефремовского сельского округа Павлодарского района" по улице Абая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дома № 7 по улице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Красноармейка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государственного казенного коммунального предприятия "Павлодарский районный Дом культуры" отдела культуры, развития языков, физической культуры и спорта Павлодарского района" по улице 60 лет Октября,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Кубанская,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Ленина,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акционерного общества "Казпочта" по улице 60 лет Октября,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автобусной остановки № 1 по улице 60 лет Октября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Станция Красноармейка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железнодорожного вокзала по улице Сарсекеева, 28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сельского клуба по улице Абая, 17/2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Коктобе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 объявлений, расположенная у дома № 13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дома № 33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сельского клуба по улице Мухтара Ауэзова,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государственного учреждения "Шакатская средняя общеобразовательная школа Павлодарского района" по улице Садовая, 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сельского клуба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сельского клуба по улице Гагарина,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акционерного общества "Казпочта" по улице Гагарина, 13/1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пекарни по улице Абая, 13 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магазина по улице Жаяу Мусы, 30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Жертумсык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сельского клуба по улице Исы Байзакова, 10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 объявлений, расположенная у дома № 36 по улице Потанина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Каратогай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Комарицинской начальной школы по улице Школьная, 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государственного учреждения "Кенесская основная общеобразовательная школа Павлодарского района" по улице Школьная, 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Новоямышево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государственного казенного коммунального предприятия "Дом культуры села Новоямышево" аппарата акима Кенесского сельского округа Павлодарского района по улице Динмухамеда Кунаева,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у здания центральной конторы крестьянского хозяйства "Маяк" по улице Школьная,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 6 " марта 2015 года № 85/3</w:t>
            </w:r>
          </w:p>
          <w:bookmarkEnd w:id="9"/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кандидатов с избирателями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1"/>
        <w:gridCol w:w="2237"/>
        <w:gridCol w:w="6592"/>
      </w:tblGrid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Чернорецк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Дома культуры села Чернорецк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Новочерноярка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Дома культуры села Новочерноярка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Госплемстанция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Мичуринской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Зангар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Зангарской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Луганск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Луганской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Розовка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Розовской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Ефремовка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Дома культуры села Ефремовка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Красноармейка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Дома культуры села Красноармейка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Шакат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Шакатской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Заря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Заринской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Новоямышево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Дома культуры села Новоямышево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Ольгинской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Набережное 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Чернорецкой средней общеобразовательной школы №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