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2efb" w14:textId="d342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15 мая 2015 года № 173/5. Зарегистрировано Департаментом юстиции Павлодарской области 27 мая 2015 года № 4493. Утратило силу постановлением акимата Павлодарского района Павлодарской области от 29 января 2016 года N 30/1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29.01.2016 N 30/1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173/5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исполнительных органов акимата Павлодарского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исполнительных органов акимата Павлодарского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местного бюджета, акимов сельских округов, сел,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Итоговая оценка служащего утверждается постоянно действующей Комиссией по оценке, которая создана акимом Павлодарского района (далее –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Павлодарского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кратким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Служащий (Ф.И.О.)                        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                        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                                          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                  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                                    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Комиссии:________________________Дата: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